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Spec="center" w:tblpY="466"/>
        <w:tblOverlap w:val="never"/>
        <w:tblW w:w="9639" w:type="dxa"/>
        <w:tblLayout w:type="fixed"/>
        <w:tblLook w:val="04A0" w:firstRow="1" w:lastRow="0" w:firstColumn="1" w:lastColumn="0" w:noHBand="0" w:noVBand="1"/>
        <w:tblCaption w:val="Sidhuvud"/>
        <w:tblDescription w:val="Uppgifter om ärendet i form av typ av dokument, datum och ärendebeteckning."/>
      </w:tblPr>
      <w:tblGrid>
        <w:gridCol w:w="5103"/>
        <w:gridCol w:w="2694"/>
        <w:gridCol w:w="1842"/>
      </w:tblGrid>
      <w:tr w:rsidR="00735B5B" w14:paraId="2526A5A3" w14:textId="77777777" w:rsidTr="00654A0E">
        <w:trPr>
          <w:trHeight w:hRule="exact" w:val="19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EFF44" w14:textId="77777777" w:rsidR="00917F52" w:rsidRPr="0024761D" w:rsidRDefault="00FC7A63" w:rsidP="00536749">
            <w:pPr>
              <w:pStyle w:val="IngetavstndLST"/>
            </w:pPr>
            <w:r>
              <w:rPr>
                <w:noProof/>
              </w:rPr>
              <w:drawing>
                <wp:inline distT="0" distB="0" distL="0" distR="0" wp14:anchorId="6634A11E" wp14:editId="0C15FC2E">
                  <wp:extent cx="1784985" cy="935990"/>
                  <wp:effectExtent l="0" t="0" r="5715" b="0"/>
                  <wp:docPr id="1" name="Bildobjekt 11617" descr="Länsstyrelsens Skån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7" name="Bildobjekt 11617" descr="Länsstyrelsens Skåne.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4538C6C" w14:textId="77777777" w:rsidR="00917F52" w:rsidRPr="000E430F" w:rsidRDefault="00C24CC6" w:rsidP="000E430F">
            <w:pPr>
              <w:pStyle w:val="SidhuvudtextLST"/>
            </w:pPr>
            <w:bookmarkStart w:id="0" w:name="DocType"/>
            <w:r>
              <w:t xml:space="preserve"> </w:t>
            </w:r>
          </w:p>
          <w:bookmarkEnd w:id="0"/>
          <w:p w14:paraId="443EF855" w14:textId="77777777" w:rsidR="000E430F" w:rsidRPr="000E430F" w:rsidRDefault="000E430F" w:rsidP="000E430F">
            <w:pPr>
              <w:pStyle w:val="SidhuvudtextLST"/>
              <w:rPr>
                <w:sz w:val="10"/>
                <w:szCs w:val="14"/>
              </w:rPr>
            </w:pPr>
          </w:p>
          <w:p w14:paraId="5AA815DC" w14:textId="77777777" w:rsidR="00917F52" w:rsidRDefault="00917F52" w:rsidP="00536749">
            <w:pPr>
              <w:pStyle w:val="SidhuvudtextLST"/>
            </w:pPr>
            <w:bookmarkStart w:id="1" w:name="Datum"/>
          </w:p>
          <w:bookmarkEnd w:id="1"/>
          <w:p w14:paraId="7D5B7767" w14:textId="77777777" w:rsidR="00917F52" w:rsidRDefault="00917F52" w:rsidP="00536749">
            <w:pPr>
              <w:pStyle w:val="SidhuvudtextLS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00AC7F" w14:textId="77777777" w:rsidR="00917F52" w:rsidRPr="00F63AFC" w:rsidRDefault="00FC7A63" w:rsidP="000E430F">
            <w:pPr>
              <w:pStyle w:val="SidhuvudtextLST"/>
            </w:pPr>
            <w:r>
              <w:t xml:space="preserve"> </w:t>
            </w:r>
          </w:p>
          <w:p w14:paraId="5FFD9DC6" w14:textId="77777777" w:rsidR="00917F52" w:rsidRDefault="00917F52" w:rsidP="00172D84">
            <w:pPr>
              <w:pStyle w:val="SidhuvudtextLST"/>
            </w:pPr>
            <w:bookmarkStart w:id="2" w:name="Dnr"/>
          </w:p>
          <w:bookmarkEnd w:id="2"/>
          <w:p w14:paraId="1F9A9BBC" w14:textId="77777777" w:rsidR="00172D84" w:rsidRDefault="00172D84" w:rsidP="00172D84">
            <w:pPr>
              <w:pStyle w:val="SidhuvudtextLST"/>
            </w:pPr>
          </w:p>
          <w:p w14:paraId="095536DE" w14:textId="77777777" w:rsidR="00F63AFC" w:rsidRDefault="00F63AFC" w:rsidP="00172D84">
            <w:pPr>
              <w:pStyle w:val="SidhuvudtextLST"/>
            </w:pPr>
          </w:p>
        </w:tc>
      </w:tr>
    </w:tbl>
    <w:p w14:paraId="2B49E435" w14:textId="1831BE09" w:rsidR="00E05CB2" w:rsidRDefault="00DF2682" w:rsidP="00E0100C">
      <w:pPr>
        <w:pStyle w:val="Rubrik1LST"/>
        <w:rPr>
          <w:lang w:val="en-US"/>
        </w:rPr>
      </w:pPr>
      <w:proofErr w:type="spellStart"/>
      <w:r>
        <w:rPr>
          <w:lang w:val="en-US"/>
        </w:rPr>
        <w:t>Formulär</w:t>
      </w:r>
      <w:proofErr w:type="spellEnd"/>
      <w:r w:rsidR="00654A0E">
        <w:rPr>
          <w:lang w:val="en-US"/>
        </w:rPr>
        <w:t xml:space="preserve"> </w:t>
      </w:r>
      <w:proofErr w:type="spellStart"/>
      <w:r w:rsidR="00912E67">
        <w:rPr>
          <w:lang w:val="en-US"/>
        </w:rPr>
        <w:t>behov</w:t>
      </w:r>
      <w:proofErr w:type="spellEnd"/>
      <w:r w:rsidR="00912E67">
        <w:rPr>
          <w:lang w:val="en-US"/>
        </w:rPr>
        <w:t xml:space="preserve"> av </w:t>
      </w:r>
      <w:proofErr w:type="spellStart"/>
      <w:r w:rsidR="00654A0E">
        <w:rPr>
          <w:lang w:val="en-US"/>
        </w:rPr>
        <w:t>planmöte</w:t>
      </w:r>
      <w:proofErr w:type="spellEnd"/>
    </w:p>
    <w:p w14:paraId="283BF5AD" w14:textId="5AC952FE" w:rsidR="00654A0E" w:rsidRDefault="00654A0E" w:rsidP="00654A0E">
      <w:pPr>
        <w:pStyle w:val="NormalLST"/>
      </w:pPr>
      <w:r>
        <w:t>För att på bästa sätt fånga upp era frågeställningar</w:t>
      </w:r>
      <w:r w:rsidR="00912E67">
        <w:t xml:space="preserve"> och förväntningar</w:t>
      </w:r>
      <w:r>
        <w:t xml:space="preserve"> inför ett </w:t>
      </w:r>
      <w:r w:rsidR="00102E36">
        <w:t xml:space="preserve">eventuellt </w:t>
      </w:r>
      <w:r>
        <w:t xml:space="preserve">planmöte ber vi er att fylla i nedanstående. Det ifyllda formuläret skickas till detaljplanesamordnare Lisa Hofer: </w:t>
      </w:r>
      <w:hyperlink r:id="rId8" w:history="1">
        <w:r w:rsidRPr="00387106">
          <w:rPr>
            <w:rStyle w:val="Hyperlnk"/>
          </w:rPr>
          <w:t>lisa.hofer@lansstyrelsen.se</w:t>
        </w:r>
      </w:hyperlink>
    </w:p>
    <w:p w14:paraId="2D829FF0" w14:textId="6362E4EC" w:rsidR="00654A0E" w:rsidRDefault="00654A0E" w:rsidP="00654A0E">
      <w:pPr>
        <w:pStyle w:val="Rubrik2LST"/>
      </w:pPr>
      <w:r>
        <w:t>Skede:</w:t>
      </w:r>
    </w:p>
    <w:p w14:paraId="034AB3C6" w14:textId="62DD6A3F" w:rsidR="00654A0E" w:rsidRDefault="00CD170E" w:rsidP="00376E37">
      <w:pPr>
        <w:pStyle w:val="NormalLST"/>
        <w:tabs>
          <w:tab w:val="left" w:pos="426"/>
        </w:tabs>
      </w:pPr>
      <w:sdt>
        <w:sdtPr>
          <w:id w:val="60886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E37">
            <w:rPr>
              <w:rFonts w:ascii="MS Gothic" w:eastAsia="MS Gothic" w:hAnsi="MS Gothic" w:hint="eastAsia"/>
            </w:rPr>
            <w:t>☐</w:t>
          </w:r>
        </w:sdtContent>
      </w:sdt>
      <w:r w:rsidR="0076799A">
        <w:t xml:space="preserve"> </w:t>
      </w:r>
      <w:r w:rsidR="0076799A">
        <w:tab/>
        <w:t>T</w:t>
      </w:r>
      <w:r w:rsidR="00654A0E">
        <w:t>idigt skede innan samråd</w:t>
      </w:r>
      <w:r w:rsidR="00654A0E">
        <w:br/>
      </w:r>
      <w:sdt>
        <w:sdtPr>
          <w:id w:val="-211597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E37">
            <w:rPr>
              <w:rFonts w:ascii="MS Gothic" w:eastAsia="MS Gothic" w:hAnsi="MS Gothic" w:hint="eastAsia"/>
            </w:rPr>
            <w:t>☐</w:t>
          </w:r>
        </w:sdtContent>
      </w:sdt>
      <w:r w:rsidR="00376E37">
        <w:tab/>
        <w:t>E</w:t>
      </w:r>
      <w:r w:rsidR="00654A0E">
        <w:t>fter samråds</w:t>
      </w:r>
      <w:r w:rsidR="00376E37">
        <w:t>yttrande</w:t>
      </w:r>
      <w:r w:rsidR="00376E37">
        <w:br/>
      </w:r>
      <w:sdt>
        <w:sdtPr>
          <w:id w:val="-27563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E37">
            <w:rPr>
              <w:rFonts w:ascii="MS Gothic" w:eastAsia="MS Gothic" w:hAnsi="MS Gothic" w:hint="eastAsia"/>
            </w:rPr>
            <w:t>☐</w:t>
          </w:r>
        </w:sdtContent>
      </w:sdt>
      <w:r w:rsidR="00376E37">
        <w:tab/>
        <w:t>Efter granskningsyttrande</w:t>
      </w:r>
      <w:r w:rsidR="00376E37">
        <w:br/>
      </w:r>
      <w:sdt>
        <w:sdtPr>
          <w:id w:val="-67064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E37">
            <w:rPr>
              <w:rFonts w:ascii="MS Gothic" w:eastAsia="MS Gothic" w:hAnsi="MS Gothic" w:hint="eastAsia"/>
            </w:rPr>
            <w:t>☐</w:t>
          </w:r>
        </w:sdtContent>
      </w:sdt>
      <w:r w:rsidR="00376E37">
        <w:tab/>
        <w:t>A</w:t>
      </w:r>
      <w:r w:rsidR="00654A0E">
        <w:t>vgränsning av miljökonsekvensbeskrivning</w:t>
      </w:r>
    </w:p>
    <w:p w14:paraId="5908BC1A" w14:textId="77777777" w:rsidR="00BA0967" w:rsidRDefault="00BA0967" w:rsidP="00BA0967">
      <w:pPr>
        <w:pStyle w:val="Rubrik2LST"/>
      </w:pPr>
      <w:r>
        <w:t>B</w:t>
      </w:r>
      <w:r w:rsidRPr="00654A0E">
        <w:t>erörda fastigheter /</w:t>
      </w:r>
      <w:r>
        <w:t xml:space="preserve"> </w:t>
      </w:r>
      <w:proofErr w:type="spellStart"/>
      <w:r>
        <w:t>plannamn</w:t>
      </w:r>
      <w:proofErr w:type="spellEnd"/>
    </w:p>
    <w:p w14:paraId="1AB3CBEE" w14:textId="1FB2D8F8" w:rsidR="00BA0967" w:rsidRDefault="00BA0967" w:rsidP="00BA0967">
      <w:pPr>
        <w:pStyle w:val="NormalL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E661E6" wp14:editId="406165FE">
                <wp:simplePos x="0" y="0"/>
                <wp:positionH relativeFrom="column">
                  <wp:posOffset>-33020</wp:posOffset>
                </wp:positionH>
                <wp:positionV relativeFrom="paragraph">
                  <wp:posOffset>679450</wp:posOffset>
                </wp:positionV>
                <wp:extent cx="4997450" cy="495300"/>
                <wp:effectExtent l="0" t="0" r="1270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B8C9" w14:textId="77777777" w:rsidR="00BA0967" w:rsidRDefault="00BA0967" w:rsidP="00BA0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661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.6pt;margin-top:53.5pt;width:393.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">
                <v:textbox>
                  <w:txbxContent>
                    <w:p w14:paraId="10C7B8C9" w14:textId="77777777" w:rsidR="00BA0967" w:rsidRDefault="00BA0967" w:rsidP="00BA0967"/>
                  </w:txbxContent>
                </v:textbox>
                <w10:wrap type="square"/>
              </v:shape>
            </w:pict>
          </mc:Fallback>
        </mc:AlternateContent>
      </w:r>
      <w:r>
        <w:t>Vid tidigt skede a</w:t>
      </w:r>
      <w:r w:rsidRPr="00654A0E">
        <w:t xml:space="preserve">nge fastighetsbeteckning alternativt bifoga en </w:t>
      </w:r>
      <w:r>
        <w:t xml:space="preserve">separat </w:t>
      </w:r>
      <w:r w:rsidRPr="00654A0E">
        <w:t>kartbild med planområdet ungefärligt markerat.</w:t>
      </w:r>
      <w:r>
        <w:t xml:space="preserve"> Är det ett senare skede räcker det med att ange plannamnet</w:t>
      </w:r>
      <w:r w:rsidR="00CD170E">
        <w:t>.</w:t>
      </w:r>
    </w:p>
    <w:p w14:paraId="7359FAB0" w14:textId="2DC52AD5" w:rsidR="00376E37" w:rsidRDefault="00376E37" w:rsidP="00376E37">
      <w:pPr>
        <w:pStyle w:val="Rubrik2LST"/>
      </w:pPr>
      <w:r>
        <w:t>Syfte med mötet</w:t>
      </w:r>
    </w:p>
    <w:p w14:paraId="5DF32D31" w14:textId="58314322" w:rsidR="00376E37" w:rsidRDefault="00376E37" w:rsidP="00376E37">
      <w:pPr>
        <w:pStyle w:val="NormalL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19A95C" wp14:editId="74E52D83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4997450" cy="946150"/>
                <wp:effectExtent l="0" t="0" r="12700" b="2540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1AC7" w14:textId="77777777" w:rsidR="00376E37" w:rsidRDefault="00376E37" w:rsidP="0037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A95C" id="_x0000_s1027" type="#_x0000_t202" style="position:absolute;margin-left:0;margin-top:22pt;width:393.5pt;height:7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joDwIAACYEAAAOAAAAZHJzL2Uyb0RvYy54bWysU9tu2zAMfR+wfxD0vjgJnL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">
                <v:textbox>
                  <w:txbxContent>
                    <w:p w14:paraId="0CD21AC7" w14:textId="77777777" w:rsidR="00376E37" w:rsidRDefault="00376E37" w:rsidP="00376E37"/>
                  </w:txbxContent>
                </v:textbox>
                <w10:wrap type="square" anchorx="margin"/>
              </v:shape>
            </w:pict>
          </mc:Fallback>
        </mc:AlternateContent>
      </w:r>
      <w:r w:rsidRPr="00654A0E">
        <w:t xml:space="preserve">Ange </w:t>
      </w:r>
      <w:r>
        <w:t>kortfattat vilket syfte ni ser att mötet har</w:t>
      </w:r>
    </w:p>
    <w:p w14:paraId="1649597F" w14:textId="1ED2DE33" w:rsidR="00376E37" w:rsidRDefault="00376E37" w:rsidP="00376E37">
      <w:pPr>
        <w:pStyle w:val="Rubrik2LST"/>
      </w:pPr>
      <w:r>
        <w:t>Frågeställningar</w:t>
      </w:r>
    </w:p>
    <w:p w14:paraId="2BBB2C46" w14:textId="4189A4DA" w:rsidR="00376E37" w:rsidRDefault="00376E37" w:rsidP="00376E37">
      <w:pPr>
        <w:pStyle w:val="NormalL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9E3645" wp14:editId="0CE1D4E6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4997450" cy="1714500"/>
                <wp:effectExtent l="0" t="0" r="12700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3B1F" w14:textId="77777777" w:rsidR="00376E37" w:rsidRDefault="00376E37" w:rsidP="0037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3645" id="_x0000_s1028" type="#_x0000_t202" style="position:absolute;margin-left:0;margin-top:39pt;width:393.5pt;height:1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">
                <v:textbox>
                  <w:txbxContent>
                    <w:p w14:paraId="71ED3B1F" w14:textId="77777777" w:rsidR="00376E37" w:rsidRDefault="00376E37" w:rsidP="00376E37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Konkretisera gärna era frågeställningar så gott det går, tex om ni </w:t>
      </w:r>
      <w:r w:rsidR="00BA0967">
        <w:t xml:space="preserve">redan </w:t>
      </w:r>
      <w:r>
        <w:t>ser några särskilda knäckfrågor</w:t>
      </w:r>
      <w:r w:rsidR="00BA0967">
        <w:t>.</w:t>
      </w:r>
      <w:r w:rsidR="00CD170E">
        <w:t xml:space="preserve"> </w:t>
      </w:r>
    </w:p>
    <w:p w14:paraId="7BA6AE63" w14:textId="2C79B1DC" w:rsidR="00BA0967" w:rsidRDefault="00BA0967" w:rsidP="00BA0967">
      <w:pPr>
        <w:pStyle w:val="Rubrik2LST"/>
      </w:pPr>
      <w:r>
        <w:lastRenderedPageBreak/>
        <w:t>Mötesdeltagare</w:t>
      </w:r>
    </w:p>
    <w:p w14:paraId="21DB0CF2" w14:textId="73F8BC58" w:rsidR="00FF05F2" w:rsidRDefault="00BA0967" w:rsidP="00BA0967">
      <w:pPr>
        <w:pStyle w:val="NormalL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489F5F" wp14:editId="42E9B6B0">
                <wp:simplePos x="0" y="0"/>
                <wp:positionH relativeFrom="margin">
                  <wp:align>left</wp:align>
                </wp:positionH>
                <wp:positionV relativeFrom="paragraph">
                  <wp:posOffset>702605</wp:posOffset>
                </wp:positionV>
                <wp:extent cx="4997450" cy="1231900"/>
                <wp:effectExtent l="0" t="0" r="12700" b="2540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2DFA" w14:textId="77777777" w:rsidR="00BA0967" w:rsidRDefault="00BA0967" w:rsidP="00BA0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89F5F" id="_x0000_s1029" type="#_x0000_t202" style="position:absolute;margin-left:0;margin-top:55.3pt;width:393.5pt;height:9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">
                <v:textbox>
                  <w:txbxContent>
                    <w:p w14:paraId="5EE62DFA" w14:textId="77777777" w:rsidR="00BA0967" w:rsidRDefault="00BA0967" w:rsidP="00BA0967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Ange </w:t>
      </w:r>
      <w:r w:rsidR="00FF05F2">
        <w:t xml:space="preserve">namn och funktion på </w:t>
      </w:r>
      <w:r>
        <w:t xml:space="preserve">vilka som avser delta från kommunen och </w:t>
      </w:r>
      <w:r w:rsidR="00FF05F2">
        <w:t xml:space="preserve">från </w:t>
      </w:r>
      <w:r>
        <w:t>eventuell konsul</w:t>
      </w:r>
      <w:r w:rsidR="00FF05F2">
        <w:t>t. Uppge även e-</w:t>
      </w:r>
      <w:proofErr w:type="gramStart"/>
      <w:r w:rsidR="00FF05F2">
        <w:t>post adress</w:t>
      </w:r>
      <w:proofErr w:type="gramEnd"/>
      <w:r w:rsidR="00FF05F2">
        <w:t xml:space="preserve"> till deltagarna för att vi ska kunna skicka mötesbokning och mötesinformation.</w:t>
      </w:r>
    </w:p>
    <w:p w14:paraId="190DDA2A" w14:textId="1573E251" w:rsidR="00BA0967" w:rsidRDefault="00BA0967" w:rsidP="00BA0967">
      <w:pPr>
        <w:pStyle w:val="Rubrik2LST"/>
      </w:pPr>
      <w:r>
        <w:t>Övrigt</w:t>
      </w:r>
    </w:p>
    <w:p w14:paraId="05F06E52" w14:textId="4EB144AF" w:rsidR="00BA0967" w:rsidRDefault="00BA0967" w:rsidP="00BA0967">
      <w:pPr>
        <w:pStyle w:val="NormalL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1EE53B" wp14:editId="57572585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4997450" cy="1231900"/>
                <wp:effectExtent l="0" t="0" r="12700" b="2540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8A93" w14:textId="77777777" w:rsidR="00BA0967" w:rsidRDefault="00BA0967" w:rsidP="00BA0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E53B" id="_x0000_s1030" type="#_x0000_t202" style="position:absolute;margin-left:0;margin-top:24.75pt;width:393.5pt;height:97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">
                <v:textbox>
                  <w:txbxContent>
                    <w:p w14:paraId="78848A93" w14:textId="77777777" w:rsidR="00BA0967" w:rsidRDefault="00BA0967" w:rsidP="00BA0967"/>
                  </w:txbxContent>
                </v:textbox>
                <w10:wrap type="square" anchorx="margin"/>
              </v:shape>
            </w:pict>
          </mc:Fallback>
        </mc:AlternateContent>
      </w:r>
      <w:r>
        <w:t>Ange om ni tex ser behov av</w:t>
      </w:r>
      <w:r w:rsidR="00CD170E">
        <w:t xml:space="preserve"> </w:t>
      </w:r>
      <w:r>
        <w:t xml:space="preserve">särskild </w:t>
      </w:r>
      <w:proofErr w:type="spellStart"/>
      <w:r>
        <w:t>sakkompetens</w:t>
      </w:r>
      <w:proofErr w:type="spellEnd"/>
      <w:r>
        <w:t xml:space="preserve"> </w:t>
      </w:r>
      <w:proofErr w:type="gramStart"/>
      <w:r>
        <w:t>etc.</w:t>
      </w:r>
      <w:proofErr w:type="gramEnd"/>
    </w:p>
    <w:p w14:paraId="77BF3DC7" w14:textId="57104ED0" w:rsidR="000B14F4" w:rsidRDefault="000B14F4" w:rsidP="000B14F4">
      <w:pPr>
        <w:pStyle w:val="Rubrik2LST"/>
      </w:pPr>
      <w:r>
        <w:t>Önskemål om mötesformat:</w:t>
      </w:r>
    </w:p>
    <w:p w14:paraId="1E011B92" w14:textId="6C0F3869" w:rsidR="000B14F4" w:rsidRDefault="00CD170E" w:rsidP="000B14F4">
      <w:pPr>
        <w:pStyle w:val="NormalLST"/>
        <w:tabs>
          <w:tab w:val="left" w:pos="426"/>
        </w:tabs>
      </w:pPr>
      <w:sdt>
        <w:sdtPr>
          <w:id w:val="-136836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F4">
            <w:rPr>
              <w:rFonts w:ascii="MS Gothic" w:eastAsia="MS Gothic" w:hAnsi="MS Gothic" w:hint="eastAsia"/>
            </w:rPr>
            <w:t>☐</w:t>
          </w:r>
        </w:sdtContent>
      </w:sdt>
      <w:r w:rsidR="000B14F4">
        <w:t xml:space="preserve"> </w:t>
      </w:r>
      <w:r w:rsidR="000B14F4">
        <w:tab/>
        <w:t>Fysiskt (Södergatan 5, Malmö)</w:t>
      </w:r>
      <w:r w:rsidR="000B14F4">
        <w:br/>
      </w:r>
      <w:sdt>
        <w:sdtPr>
          <w:id w:val="48797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F4">
            <w:rPr>
              <w:rFonts w:ascii="MS Gothic" w:eastAsia="MS Gothic" w:hAnsi="MS Gothic" w:hint="eastAsia"/>
            </w:rPr>
            <w:t>☐</w:t>
          </w:r>
        </w:sdtContent>
      </w:sdt>
      <w:r w:rsidR="000B14F4">
        <w:tab/>
        <w:t>Digitalt</w:t>
      </w:r>
      <w:r>
        <w:t>*</w:t>
      </w:r>
      <w:r w:rsidR="000B14F4">
        <w:br/>
      </w:r>
      <w:sdt>
        <w:sdtPr>
          <w:id w:val="-92240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F4">
            <w:rPr>
              <w:rFonts w:ascii="MS Gothic" w:eastAsia="MS Gothic" w:hAnsi="MS Gothic" w:hint="eastAsia"/>
            </w:rPr>
            <w:t>☐</w:t>
          </w:r>
        </w:sdtContent>
      </w:sdt>
      <w:r w:rsidR="000B14F4">
        <w:tab/>
        <w:t>Hybrid</w:t>
      </w:r>
    </w:p>
    <w:p w14:paraId="1EF403B7" w14:textId="497157F7" w:rsidR="00CD170E" w:rsidRDefault="00CD170E" w:rsidP="00CD170E">
      <w:pPr>
        <w:pStyle w:val="NormalLST"/>
      </w:pPr>
      <w:r>
        <w:t>*</w:t>
      </w:r>
      <w:r w:rsidRPr="00CD170E">
        <w:t xml:space="preserve"> </w:t>
      </w:r>
      <w:r>
        <w:t xml:space="preserve">Om mötet är digitalt kan vi bjuda in till Skype-möten. Önskas ett annat mötesprogram (tex Teams) går detta bra men vi behöver få en inbjudan från er på kommunen.  </w:t>
      </w:r>
    </w:p>
    <w:p w14:paraId="61105E20" w14:textId="063AEF75" w:rsidR="00376E37" w:rsidRDefault="00376E37" w:rsidP="00376E37">
      <w:pPr>
        <w:pStyle w:val="Rubrik2LST"/>
      </w:pPr>
      <w:r>
        <w:t xml:space="preserve">Allmän information </w:t>
      </w:r>
    </w:p>
    <w:p w14:paraId="22D46F67" w14:textId="72523EE1" w:rsidR="00654A0E" w:rsidRDefault="007C7DFF" w:rsidP="00102E36">
      <w:pPr>
        <w:pStyle w:val="NormalLST"/>
        <w:numPr>
          <w:ilvl w:val="0"/>
          <w:numId w:val="22"/>
        </w:numPr>
      </w:pPr>
      <w:r w:rsidRPr="008E429A">
        <w:rPr>
          <w:u w:val="single"/>
        </w:rPr>
        <w:t>Senast två veckor</w:t>
      </w:r>
      <w:r>
        <w:t xml:space="preserve"> innan planmötet behöver vi få ta del av mötesunderlaget. </w:t>
      </w:r>
    </w:p>
    <w:p w14:paraId="584325F6" w14:textId="1D576FEC" w:rsidR="007C7DFF" w:rsidRDefault="007C7DFF" w:rsidP="00102E36">
      <w:pPr>
        <w:pStyle w:val="NormalLST"/>
        <w:numPr>
          <w:ilvl w:val="0"/>
          <w:numId w:val="22"/>
        </w:numPr>
      </w:pPr>
      <w:r>
        <w:t xml:space="preserve">Observera att vi inte har möjlighet att </w:t>
      </w:r>
      <w:r w:rsidR="00102E36">
        <w:t xml:space="preserve">titta på eventuella utredningar </w:t>
      </w:r>
      <w:proofErr w:type="spellStart"/>
      <w:r w:rsidR="00102E36">
        <w:t>etc</w:t>
      </w:r>
      <w:proofErr w:type="spellEnd"/>
      <w:r w:rsidR="00102E36">
        <w:t xml:space="preserve"> mer än väldigt övergripande.</w:t>
      </w:r>
    </w:p>
    <w:p w14:paraId="535E9273" w14:textId="77777777" w:rsidR="009400D7" w:rsidRDefault="00BA0967" w:rsidP="009400D7">
      <w:pPr>
        <w:pStyle w:val="NormalLST"/>
        <w:numPr>
          <w:ilvl w:val="0"/>
          <w:numId w:val="22"/>
        </w:numPr>
      </w:pPr>
      <w:r>
        <w:t>Länsstyrelsens mötesvärd kommer inför planmötet att skicka ut en separat kalenderbokning.</w:t>
      </w:r>
      <w:r w:rsidR="009400D7">
        <w:t xml:space="preserve"> </w:t>
      </w:r>
    </w:p>
    <w:p w14:paraId="4D885C48" w14:textId="3F584C48" w:rsidR="00654A0E" w:rsidRDefault="008E429A" w:rsidP="00581809">
      <w:pPr>
        <w:pStyle w:val="NormalLST"/>
        <w:numPr>
          <w:ilvl w:val="0"/>
          <w:numId w:val="22"/>
        </w:numPr>
      </w:pPr>
      <w:r>
        <w:t>P</w:t>
      </w:r>
      <w:r w:rsidRPr="008E429A">
        <w:t xml:space="preserve">lanmöten är en dialog främst mellan kommun och Länsstyrelsen. För att mötet ska vara så effektivt som möjligt </w:t>
      </w:r>
      <w:r w:rsidR="009400D7">
        <w:t xml:space="preserve">ser vi att </w:t>
      </w:r>
      <w:r w:rsidRPr="009400D7">
        <w:rPr>
          <w:u w:val="single"/>
        </w:rPr>
        <w:t xml:space="preserve">exploatör och konsult </w:t>
      </w:r>
      <w:r w:rsidR="009400D7" w:rsidRPr="009400D7">
        <w:rPr>
          <w:u w:val="single"/>
        </w:rPr>
        <w:t xml:space="preserve">endast deltar </w:t>
      </w:r>
      <w:r w:rsidRPr="009400D7">
        <w:rPr>
          <w:u w:val="single"/>
        </w:rPr>
        <w:t>i mån av tid</w:t>
      </w:r>
      <w:r w:rsidRPr="008E429A">
        <w:t>.</w:t>
      </w:r>
    </w:p>
    <w:p w14:paraId="0B3966A7" w14:textId="77777777" w:rsidR="006E3240" w:rsidRPr="00674F6D" w:rsidRDefault="00FC7A63" w:rsidP="00581809">
      <w:pPr>
        <w:pStyle w:val="Rubrik2LST"/>
      </w:pPr>
      <w:r>
        <w:lastRenderedPageBreak/>
        <w:t>Så här hantera</w:t>
      </w:r>
      <w:r w:rsidR="00875863">
        <w:t xml:space="preserve">r </w:t>
      </w:r>
      <w:r w:rsidR="00CA0A31">
        <w:t>L</w:t>
      </w:r>
      <w:r w:rsidR="00875863">
        <w:t>änsstyrelsen</w:t>
      </w:r>
      <w:r>
        <w:t xml:space="preserve"> personuppgifter</w:t>
      </w:r>
    </w:p>
    <w:p w14:paraId="3423D9D4" w14:textId="181261E6" w:rsidR="00500587" w:rsidRDefault="00FC7A63" w:rsidP="00793A0D">
      <w:pPr>
        <w:pStyle w:val="NormalLST"/>
      </w:pPr>
      <w:r>
        <w:t xml:space="preserve">Information om hur vi hanterar dessa </w:t>
      </w:r>
      <w:r w:rsidR="002907F5">
        <w:t>finns</w:t>
      </w:r>
      <w:r>
        <w:t xml:space="preserve"> på </w:t>
      </w:r>
      <w:hyperlink r:id="rId9" w:history="1">
        <w:r w:rsidR="00654A0E" w:rsidRPr="0052176C">
          <w:rPr>
            <w:rStyle w:val="Hyperlnk"/>
          </w:rPr>
          <w:t>www.lansstyrelsen.se/dataskydd</w:t>
        </w:r>
      </w:hyperlink>
      <w:r>
        <w:t>.</w:t>
      </w:r>
    </w:p>
    <w:sectPr w:rsidR="00500587" w:rsidSect="009400D7">
      <w:headerReference w:type="default" r:id="rId10"/>
      <w:headerReference w:type="first" r:id="rId11"/>
      <w:footerReference w:type="first" r:id="rId12"/>
      <w:pgSz w:w="11906" w:h="16838" w:code="9"/>
      <w:pgMar w:top="1701" w:right="2552" w:bottom="851" w:left="2552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0E0A" w14:textId="77777777" w:rsidR="00FC7A63" w:rsidRDefault="00FC7A63">
      <w:r>
        <w:separator/>
      </w:r>
    </w:p>
  </w:endnote>
  <w:endnote w:type="continuationSeparator" w:id="0">
    <w:p w14:paraId="03DC49BD" w14:textId="77777777" w:rsidR="00FC7A63" w:rsidRDefault="00FC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8EF5" w14:textId="77777777" w:rsidR="00B83EA5" w:rsidRPr="00E17476" w:rsidRDefault="00B83EA5" w:rsidP="0007644F">
    <w:pPr>
      <w:pStyle w:val="SidfottextLST"/>
      <w:ind w:left="-1701" w:right="-1703"/>
    </w:pPr>
  </w:p>
  <w:tbl>
    <w:tblPr>
      <w:tblStyle w:val="Tabellrutnt"/>
      <w:tblpPr w:leftFromText="142" w:rightFromText="142" w:vertAnchor="text" w:horzAnchor="page" w:tblpXSpec="center" w:tblpY="1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735B5B" w14:paraId="2286B57B" w14:textId="77777777" w:rsidTr="00EB7C76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0F0FD09" w14:textId="77777777" w:rsidR="00EC65F4" w:rsidRDefault="00FC7A63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205 15 Malmö</w:t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2828064E" w14:textId="77777777" w:rsidR="006F4E84" w:rsidRDefault="00FC7A63" w:rsidP="00EB7C76">
          <w:pPr>
            <w:pStyle w:val="SidfottextLST"/>
          </w:pPr>
          <w:r w:rsidRPr="00EC65F4">
            <w:t>Telefon: </w:t>
          </w:r>
          <w:r w:rsidRPr="00ED0D35">
            <w:t>010-224</w:t>
          </w:r>
          <w:r>
            <w:t> 1</w:t>
          </w:r>
          <w:r w:rsidRPr="00ED0D35">
            <w:t>0</w:t>
          </w:r>
          <w:r>
            <w:t> </w:t>
          </w:r>
          <w:r w:rsidRPr="00ED0D35">
            <w:t>00</w:t>
          </w:r>
          <w:r w:rsidRPr="00EC65F4">
            <w:t xml:space="preserve"> E-post: </w:t>
          </w:r>
          <w:r>
            <w:t>skane@lansstyrelsen.se Webb: lansstyrelsen.se/skane</w:t>
          </w:r>
          <w:r>
            <w:br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B1B0" w14:textId="77777777" w:rsidR="00FC7A63" w:rsidRDefault="00FC7A63">
      <w:r>
        <w:separator/>
      </w:r>
    </w:p>
  </w:footnote>
  <w:footnote w:type="continuationSeparator" w:id="0">
    <w:p w14:paraId="5EFD285A" w14:textId="77777777" w:rsidR="00FC7A63" w:rsidRDefault="00FC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103"/>
      <w:gridCol w:w="2693"/>
      <w:gridCol w:w="1843"/>
    </w:tblGrid>
    <w:tr w:rsidR="00735B5B" w14:paraId="5AD19042" w14:textId="77777777" w:rsidTr="00186CB4">
      <w:trPr>
        <w:cantSplit/>
        <w:trHeight w:hRule="exact" w:val="284"/>
        <w:jc w:val="center"/>
      </w:trPr>
      <w:tc>
        <w:tcPr>
          <w:tcW w:w="5103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5907DA0" w14:textId="77777777" w:rsidR="00B643BB" w:rsidRPr="005254B3" w:rsidRDefault="00FC7A63" w:rsidP="007B6629">
          <w:pPr>
            <w:pStyle w:val="SidhuvudtextLST"/>
            <w:ind w:right="3257"/>
          </w:pPr>
          <w:r>
            <w:t>Länsstyrelsen Skåne</w:t>
          </w:r>
          <w:r w:rsidR="007B6629">
            <w:br/>
          </w:r>
        </w:p>
      </w:tc>
      <w:tc>
        <w:tcPr>
          <w:tcW w:w="2693" w:type="dxa"/>
          <w:vAlign w:val="bottom"/>
          <w:hideMark/>
        </w:tcPr>
        <w:p w14:paraId="233058FD" w14:textId="77777777" w:rsidR="00693F84" w:rsidRPr="000E430F" w:rsidRDefault="00FC7A63" w:rsidP="00693F84">
          <w:pPr>
            <w:pStyle w:val="SidhuvudtextLST"/>
            <w:rPr>
              <w:noProof/>
            </w:rPr>
          </w:pPr>
          <w:r w:rsidRPr="005254B3">
            <w:fldChar w:fldCharType="begin"/>
          </w:r>
          <w:r w:rsidRPr="005254B3">
            <w:instrText xml:space="preserve"> REF Do</w:instrText>
          </w:r>
          <w:r w:rsidR="00C64373" w:rsidRPr="005254B3">
            <w:instrText>c</w:instrText>
          </w:r>
          <w:r w:rsidRPr="005254B3">
            <w:instrText>Typ</w:instrText>
          </w:r>
          <w:r w:rsidR="00C64373" w:rsidRPr="005254B3">
            <w:instrText>e</w:instrText>
          </w:r>
          <w:r w:rsidRPr="005254B3">
            <w:instrText xml:space="preserve"> \h </w:instrText>
          </w:r>
          <w:r w:rsidR="005254B3">
            <w:instrText xml:space="preserve"> \* MERGEFORMAT </w:instrText>
          </w:r>
          <w:r w:rsidRPr="005254B3">
            <w:fldChar w:fldCharType="separate"/>
          </w:r>
          <w:r w:rsidRPr="000E430F">
            <w:rPr>
              <w:noProof/>
            </w:rPr>
            <w:t xml:space="preserve"> </w:t>
          </w:r>
        </w:p>
        <w:p w14:paraId="10D2B10A" w14:textId="77777777" w:rsidR="00CD7E98" w:rsidRPr="005254B3" w:rsidRDefault="00FC7A63" w:rsidP="003C6D07">
          <w:pPr>
            <w:pStyle w:val="SidhuvudtextLST"/>
          </w:pPr>
          <w:r w:rsidRPr="005254B3">
            <w:fldChar w:fldCharType="end"/>
          </w:r>
        </w:p>
      </w:tc>
      <w:tc>
        <w:tcPr>
          <w:tcW w:w="1843" w:type="dxa"/>
          <w:hideMark/>
        </w:tcPr>
        <w:p w14:paraId="7DDE78E9" w14:textId="77777777" w:rsidR="00CD7E98" w:rsidRPr="009D103C" w:rsidRDefault="00FC7A63" w:rsidP="00860947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rPr>
              <w:noProof/>
            </w:rPr>
            <w:t>1</w:t>
          </w:r>
          <w:r w:rsidRPr="009D103C">
            <w:fldChar w:fldCharType="end"/>
          </w:r>
          <w:r w:rsidRPr="009D103C"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 w:rsidRPr="009D103C">
            <w:t>)</w:t>
          </w:r>
        </w:p>
      </w:tc>
    </w:tr>
    <w:tr w:rsidR="00735B5B" w14:paraId="4BA500E6" w14:textId="77777777" w:rsidTr="0007644F">
      <w:trPr>
        <w:cantSplit/>
        <w:jc w:val="center"/>
      </w:trPr>
      <w:tc>
        <w:tcPr>
          <w:tcW w:w="5103" w:type="dxa"/>
          <w:vMerge/>
          <w:vAlign w:val="center"/>
          <w:hideMark/>
        </w:tcPr>
        <w:p w14:paraId="34981981" w14:textId="77777777" w:rsidR="00D927C1" w:rsidRDefault="00D927C1" w:rsidP="00B643BB">
          <w:pPr>
            <w:pStyle w:val="SidhuvudtextLST"/>
            <w:ind w:right="3100"/>
            <w:rPr>
              <w:rFonts w:eastAsia="Calibri"/>
              <w:szCs w:val="22"/>
            </w:rPr>
          </w:pPr>
        </w:p>
      </w:tc>
      <w:tc>
        <w:tcPr>
          <w:tcW w:w="2693" w:type="dxa"/>
          <w:hideMark/>
        </w:tcPr>
        <w:p w14:paraId="4A17486C" w14:textId="77777777" w:rsidR="00693F84" w:rsidRDefault="00FC7A63" w:rsidP="00693F84">
          <w:pPr>
            <w:pStyle w:val="SidhuvudtextLST"/>
            <w:rPr>
              <w:noProof/>
            </w:rPr>
          </w:pPr>
          <w:r>
            <w:fldChar w:fldCharType="begin"/>
          </w:r>
          <w:r>
            <w:instrText xml:space="preserve"> REF Datum \h  \* MERGEFORMAT </w:instrText>
          </w:r>
          <w:r>
            <w:fldChar w:fldCharType="separate"/>
          </w:r>
        </w:p>
        <w:p w14:paraId="7A4239E9" w14:textId="77777777" w:rsidR="00D927C1" w:rsidRDefault="00FC7A63" w:rsidP="003C6D07">
          <w:pPr>
            <w:pStyle w:val="SidhuvudtextLST"/>
          </w:pPr>
          <w:r>
            <w:fldChar w:fldCharType="end"/>
          </w:r>
        </w:p>
      </w:tc>
      <w:tc>
        <w:tcPr>
          <w:tcW w:w="1843" w:type="dxa"/>
        </w:tcPr>
        <w:p w14:paraId="59B4A850" w14:textId="77777777" w:rsidR="00693F84" w:rsidRDefault="00FC7A63" w:rsidP="00693F84">
          <w:pPr>
            <w:pStyle w:val="SidhuvudtextLST"/>
            <w:rPr>
              <w:noProof/>
            </w:rPr>
          </w:pPr>
          <w:r>
            <w:fldChar w:fldCharType="begin"/>
          </w:r>
          <w:r>
            <w:instrText xml:space="preserve"> REF Dnr \h </w:instrText>
          </w:r>
          <w:r w:rsidR="004E183F">
            <w:instrText xml:space="preserve"> \* MERGEFORMAT </w:instrText>
          </w:r>
          <w:r>
            <w:fldChar w:fldCharType="separate"/>
          </w:r>
        </w:p>
        <w:p w14:paraId="02A9EAE5" w14:textId="77777777" w:rsidR="00D927C1" w:rsidRDefault="00FC7A63" w:rsidP="003C6D07">
          <w:pPr>
            <w:pStyle w:val="SidhuvudtextLST"/>
          </w:pPr>
          <w:r>
            <w:fldChar w:fldCharType="end"/>
          </w:r>
        </w:p>
      </w:tc>
    </w:tr>
  </w:tbl>
  <w:p w14:paraId="142049C2" w14:textId="77777777" w:rsidR="00CD7E98" w:rsidRPr="005639E1" w:rsidRDefault="00CD7E98" w:rsidP="005639E1">
    <w:pPr>
      <w:pStyle w:val="IngetavstndL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40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Länsstyrelsens logga"/>
    </w:tblPr>
    <w:tblGrid>
      <w:gridCol w:w="3246"/>
      <w:gridCol w:w="6394"/>
    </w:tblGrid>
    <w:tr w:rsidR="00735B5B" w14:paraId="3704C3C4" w14:textId="77777777" w:rsidTr="00C467E6">
      <w:tc>
        <w:tcPr>
          <w:tcW w:w="3246" w:type="dxa"/>
        </w:tcPr>
        <w:p w14:paraId="460B4DA0" w14:textId="77777777" w:rsidR="00560688" w:rsidRPr="00C35468" w:rsidRDefault="00560688" w:rsidP="00C35468">
          <w:pPr>
            <w:pStyle w:val="Adressflt"/>
          </w:pPr>
        </w:p>
      </w:tc>
      <w:tc>
        <w:tcPr>
          <w:tcW w:w="6394" w:type="dxa"/>
        </w:tcPr>
        <w:p w14:paraId="3AADC253" w14:textId="77777777" w:rsidR="00560688" w:rsidRDefault="00FC7A63" w:rsidP="00F27594">
          <w:pPr>
            <w:pStyle w:val="SidhuvudtextLST"/>
            <w:jc w:val="right"/>
          </w:pPr>
          <w:r w:rsidRPr="009D103C">
            <w:fldChar w:fldCharType="begin"/>
          </w:r>
          <w:r w:rsidRPr="009D103C">
            <w:instrText xml:space="preserve"> PAGE  \* MERGEFORMAT </w:instrText>
          </w:r>
          <w:r w:rsidRPr="009D103C">
            <w:fldChar w:fldCharType="separate"/>
          </w:r>
          <w:r>
            <w:t>1</w:t>
          </w:r>
          <w:r w:rsidRPr="009D103C">
            <w:fldChar w:fldCharType="end"/>
          </w:r>
          <w:r w:rsidRPr="009D103C">
            <w:t xml:space="preserve"> (</w:t>
          </w:r>
          <w:fldSimple w:instr=" NUMPAGES   \* MERGEFORMAT ">
            <w:r>
              <w:t>1</w:t>
            </w:r>
          </w:fldSimple>
          <w:r w:rsidRPr="009D103C">
            <w:t>)</w:t>
          </w:r>
        </w:p>
      </w:tc>
    </w:tr>
  </w:tbl>
  <w:p w14:paraId="4CD71955" w14:textId="77777777" w:rsidR="00560688" w:rsidRDefault="00560688" w:rsidP="004A6BC1">
    <w:pPr>
      <w:pStyle w:val="EnPunktL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9C7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E5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C7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762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A7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2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E80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7AC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1871E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pStyle w:val="Lis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2B81"/>
    <w:multiLevelType w:val="hybridMultilevel"/>
    <w:tmpl w:val="3BEE9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35E9E"/>
    <w:multiLevelType w:val="hybridMultilevel"/>
    <w:tmpl w:val="4336FB2A"/>
    <w:lvl w:ilvl="0" w:tplc="5560A258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85EC10D8" w:tentative="1">
      <w:start w:val="1"/>
      <w:numFmt w:val="lowerLetter"/>
      <w:lvlText w:val="%2."/>
      <w:lvlJc w:val="left"/>
      <w:pPr>
        <w:ind w:left="1440" w:hanging="360"/>
      </w:pPr>
    </w:lvl>
    <w:lvl w:ilvl="2" w:tplc="A798FAAA" w:tentative="1">
      <w:start w:val="1"/>
      <w:numFmt w:val="lowerRoman"/>
      <w:lvlText w:val="%3."/>
      <w:lvlJc w:val="right"/>
      <w:pPr>
        <w:ind w:left="2160" w:hanging="180"/>
      </w:pPr>
    </w:lvl>
    <w:lvl w:ilvl="3" w:tplc="FA6C9054" w:tentative="1">
      <w:start w:val="1"/>
      <w:numFmt w:val="decimal"/>
      <w:lvlText w:val="%4."/>
      <w:lvlJc w:val="left"/>
      <w:pPr>
        <w:ind w:left="2880" w:hanging="360"/>
      </w:pPr>
    </w:lvl>
    <w:lvl w:ilvl="4" w:tplc="63AA0316" w:tentative="1">
      <w:start w:val="1"/>
      <w:numFmt w:val="lowerLetter"/>
      <w:lvlText w:val="%5."/>
      <w:lvlJc w:val="left"/>
      <w:pPr>
        <w:ind w:left="3600" w:hanging="360"/>
      </w:pPr>
    </w:lvl>
    <w:lvl w:ilvl="5" w:tplc="D9481BC6" w:tentative="1">
      <w:start w:val="1"/>
      <w:numFmt w:val="lowerRoman"/>
      <w:lvlText w:val="%6."/>
      <w:lvlJc w:val="right"/>
      <w:pPr>
        <w:ind w:left="4320" w:hanging="180"/>
      </w:pPr>
    </w:lvl>
    <w:lvl w:ilvl="6" w:tplc="D74E8E72" w:tentative="1">
      <w:start w:val="1"/>
      <w:numFmt w:val="decimal"/>
      <w:lvlText w:val="%7."/>
      <w:lvlJc w:val="left"/>
      <w:pPr>
        <w:ind w:left="5040" w:hanging="360"/>
      </w:pPr>
    </w:lvl>
    <w:lvl w:ilvl="7" w:tplc="57A2587C" w:tentative="1">
      <w:start w:val="1"/>
      <w:numFmt w:val="lowerLetter"/>
      <w:lvlText w:val="%8."/>
      <w:lvlJc w:val="left"/>
      <w:pPr>
        <w:ind w:left="5760" w:hanging="360"/>
      </w:pPr>
    </w:lvl>
    <w:lvl w:ilvl="8" w:tplc="29CA9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 w15:restartNumberingAfterBreak="0">
    <w:nsid w:val="23D72B5D"/>
    <w:multiLevelType w:val="hybridMultilevel"/>
    <w:tmpl w:val="965CF48A"/>
    <w:lvl w:ilvl="0" w:tplc="D724FCB8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8609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B47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81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AE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E22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23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2E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860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7B46"/>
    <w:multiLevelType w:val="hybridMultilevel"/>
    <w:tmpl w:val="628ACE1C"/>
    <w:lvl w:ilvl="0" w:tplc="136430AA">
      <w:start w:val="1"/>
      <w:numFmt w:val="decimal"/>
      <w:lvlText w:val="%1."/>
      <w:lvlJc w:val="left"/>
      <w:pPr>
        <w:ind w:left="720" w:hanging="360"/>
      </w:pPr>
    </w:lvl>
    <w:lvl w:ilvl="1" w:tplc="7792BDE4" w:tentative="1">
      <w:start w:val="1"/>
      <w:numFmt w:val="lowerLetter"/>
      <w:lvlText w:val="%2."/>
      <w:lvlJc w:val="left"/>
      <w:pPr>
        <w:ind w:left="1440" w:hanging="360"/>
      </w:pPr>
    </w:lvl>
    <w:lvl w:ilvl="2" w:tplc="785CD6E8" w:tentative="1">
      <w:start w:val="1"/>
      <w:numFmt w:val="lowerRoman"/>
      <w:lvlText w:val="%3."/>
      <w:lvlJc w:val="right"/>
      <w:pPr>
        <w:ind w:left="2160" w:hanging="180"/>
      </w:pPr>
    </w:lvl>
    <w:lvl w:ilvl="3" w:tplc="0494ECDE" w:tentative="1">
      <w:start w:val="1"/>
      <w:numFmt w:val="decimal"/>
      <w:lvlText w:val="%4."/>
      <w:lvlJc w:val="left"/>
      <w:pPr>
        <w:ind w:left="2880" w:hanging="360"/>
      </w:pPr>
    </w:lvl>
    <w:lvl w:ilvl="4" w:tplc="841A7ABE" w:tentative="1">
      <w:start w:val="1"/>
      <w:numFmt w:val="lowerLetter"/>
      <w:lvlText w:val="%5."/>
      <w:lvlJc w:val="left"/>
      <w:pPr>
        <w:ind w:left="3600" w:hanging="360"/>
      </w:pPr>
    </w:lvl>
    <w:lvl w:ilvl="5" w:tplc="4154B926" w:tentative="1">
      <w:start w:val="1"/>
      <w:numFmt w:val="lowerRoman"/>
      <w:lvlText w:val="%6."/>
      <w:lvlJc w:val="right"/>
      <w:pPr>
        <w:ind w:left="4320" w:hanging="180"/>
      </w:pPr>
    </w:lvl>
    <w:lvl w:ilvl="6" w:tplc="8D9C3EA4" w:tentative="1">
      <w:start w:val="1"/>
      <w:numFmt w:val="decimal"/>
      <w:lvlText w:val="%7."/>
      <w:lvlJc w:val="left"/>
      <w:pPr>
        <w:ind w:left="5040" w:hanging="360"/>
      </w:pPr>
    </w:lvl>
    <w:lvl w:ilvl="7" w:tplc="78C0D43E" w:tentative="1">
      <w:start w:val="1"/>
      <w:numFmt w:val="lowerLetter"/>
      <w:lvlText w:val="%8."/>
      <w:lvlJc w:val="left"/>
      <w:pPr>
        <w:ind w:left="5760" w:hanging="360"/>
      </w:pPr>
    </w:lvl>
    <w:lvl w:ilvl="8" w:tplc="CFF23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385F4D27"/>
    <w:multiLevelType w:val="hybridMultilevel"/>
    <w:tmpl w:val="27B0CDBC"/>
    <w:lvl w:ilvl="0" w:tplc="E8A21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4F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2B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C0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61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0E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62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06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20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671E4"/>
    <w:multiLevelType w:val="hybridMultilevel"/>
    <w:tmpl w:val="821CF590"/>
    <w:lvl w:ilvl="0" w:tplc="B3E852BC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A0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C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81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C5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45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8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2F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C2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C10A0"/>
    <w:multiLevelType w:val="hybridMultilevel"/>
    <w:tmpl w:val="0F324E46"/>
    <w:lvl w:ilvl="0" w:tplc="953CC17C">
      <w:start w:val="1"/>
      <w:numFmt w:val="decimal"/>
      <w:lvlText w:val="%1."/>
      <w:lvlJc w:val="left"/>
      <w:pPr>
        <w:ind w:left="720" w:hanging="360"/>
      </w:pPr>
    </w:lvl>
    <w:lvl w:ilvl="1" w:tplc="5442F04E" w:tentative="1">
      <w:start w:val="1"/>
      <w:numFmt w:val="lowerLetter"/>
      <w:lvlText w:val="%2."/>
      <w:lvlJc w:val="left"/>
      <w:pPr>
        <w:ind w:left="1440" w:hanging="360"/>
      </w:pPr>
    </w:lvl>
    <w:lvl w:ilvl="2" w:tplc="8E7CB296" w:tentative="1">
      <w:start w:val="1"/>
      <w:numFmt w:val="lowerRoman"/>
      <w:lvlText w:val="%3."/>
      <w:lvlJc w:val="right"/>
      <w:pPr>
        <w:ind w:left="2160" w:hanging="180"/>
      </w:pPr>
    </w:lvl>
    <w:lvl w:ilvl="3" w:tplc="A836A974" w:tentative="1">
      <w:start w:val="1"/>
      <w:numFmt w:val="decimal"/>
      <w:lvlText w:val="%4."/>
      <w:lvlJc w:val="left"/>
      <w:pPr>
        <w:ind w:left="2880" w:hanging="360"/>
      </w:pPr>
    </w:lvl>
    <w:lvl w:ilvl="4" w:tplc="77440D36" w:tentative="1">
      <w:start w:val="1"/>
      <w:numFmt w:val="lowerLetter"/>
      <w:lvlText w:val="%5."/>
      <w:lvlJc w:val="left"/>
      <w:pPr>
        <w:ind w:left="3600" w:hanging="360"/>
      </w:pPr>
    </w:lvl>
    <w:lvl w:ilvl="5" w:tplc="19F65DE4" w:tentative="1">
      <w:start w:val="1"/>
      <w:numFmt w:val="lowerRoman"/>
      <w:lvlText w:val="%6."/>
      <w:lvlJc w:val="right"/>
      <w:pPr>
        <w:ind w:left="4320" w:hanging="180"/>
      </w:pPr>
    </w:lvl>
    <w:lvl w:ilvl="6" w:tplc="495A752A" w:tentative="1">
      <w:start w:val="1"/>
      <w:numFmt w:val="decimal"/>
      <w:lvlText w:val="%7."/>
      <w:lvlJc w:val="left"/>
      <w:pPr>
        <w:ind w:left="5040" w:hanging="360"/>
      </w:pPr>
    </w:lvl>
    <w:lvl w:ilvl="7" w:tplc="5AE6A6D6" w:tentative="1">
      <w:start w:val="1"/>
      <w:numFmt w:val="lowerLetter"/>
      <w:lvlText w:val="%8."/>
      <w:lvlJc w:val="left"/>
      <w:pPr>
        <w:ind w:left="5760" w:hanging="360"/>
      </w:pPr>
    </w:lvl>
    <w:lvl w:ilvl="8" w:tplc="DD50D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E1890"/>
    <w:multiLevelType w:val="hybridMultilevel"/>
    <w:tmpl w:val="B8041278"/>
    <w:lvl w:ilvl="0" w:tplc="9050B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C9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42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A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6F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C4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0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2F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4D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1FF8"/>
    <w:rsid w:val="0000364A"/>
    <w:rsid w:val="00003BF6"/>
    <w:rsid w:val="00004B84"/>
    <w:rsid w:val="00005F16"/>
    <w:rsid w:val="00007843"/>
    <w:rsid w:val="0001321E"/>
    <w:rsid w:val="00013441"/>
    <w:rsid w:val="0001481C"/>
    <w:rsid w:val="00022000"/>
    <w:rsid w:val="00023CF8"/>
    <w:rsid w:val="00023DE0"/>
    <w:rsid w:val="00025CB8"/>
    <w:rsid w:val="000308AD"/>
    <w:rsid w:val="000308E1"/>
    <w:rsid w:val="00031C70"/>
    <w:rsid w:val="0003448F"/>
    <w:rsid w:val="00042DC4"/>
    <w:rsid w:val="00043314"/>
    <w:rsid w:val="00043463"/>
    <w:rsid w:val="0004382C"/>
    <w:rsid w:val="00043F8D"/>
    <w:rsid w:val="000464D4"/>
    <w:rsid w:val="00052A18"/>
    <w:rsid w:val="000547D3"/>
    <w:rsid w:val="00055BDF"/>
    <w:rsid w:val="00055D0A"/>
    <w:rsid w:val="00057D0D"/>
    <w:rsid w:val="0006053D"/>
    <w:rsid w:val="00062FA9"/>
    <w:rsid w:val="00063145"/>
    <w:rsid w:val="00064281"/>
    <w:rsid w:val="000660F9"/>
    <w:rsid w:val="000661E4"/>
    <w:rsid w:val="00067BBA"/>
    <w:rsid w:val="000724B6"/>
    <w:rsid w:val="0007350A"/>
    <w:rsid w:val="00073698"/>
    <w:rsid w:val="0007644F"/>
    <w:rsid w:val="00076B49"/>
    <w:rsid w:val="00077DAA"/>
    <w:rsid w:val="00081366"/>
    <w:rsid w:val="00082274"/>
    <w:rsid w:val="00083E49"/>
    <w:rsid w:val="0008437F"/>
    <w:rsid w:val="00085371"/>
    <w:rsid w:val="00085662"/>
    <w:rsid w:val="00086555"/>
    <w:rsid w:val="000900BA"/>
    <w:rsid w:val="000946AA"/>
    <w:rsid w:val="00094D8B"/>
    <w:rsid w:val="000955BF"/>
    <w:rsid w:val="000A0527"/>
    <w:rsid w:val="000A678F"/>
    <w:rsid w:val="000A7B3D"/>
    <w:rsid w:val="000B14F4"/>
    <w:rsid w:val="000B152D"/>
    <w:rsid w:val="000B2A0F"/>
    <w:rsid w:val="000B2A44"/>
    <w:rsid w:val="000B6F75"/>
    <w:rsid w:val="000C7C98"/>
    <w:rsid w:val="000D2425"/>
    <w:rsid w:val="000D3D5F"/>
    <w:rsid w:val="000E147A"/>
    <w:rsid w:val="000E430F"/>
    <w:rsid w:val="000E5899"/>
    <w:rsid w:val="000E5915"/>
    <w:rsid w:val="000E5D26"/>
    <w:rsid w:val="000F3579"/>
    <w:rsid w:val="000F3AEC"/>
    <w:rsid w:val="000F3FC4"/>
    <w:rsid w:val="00102E36"/>
    <w:rsid w:val="00104E4F"/>
    <w:rsid w:val="00107D0D"/>
    <w:rsid w:val="00110328"/>
    <w:rsid w:val="0011094C"/>
    <w:rsid w:val="00112269"/>
    <w:rsid w:val="00113B4A"/>
    <w:rsid w:val="001145C6"/>
    <w:rsid w:val="00114BFD"/>
    <w:rsid w:val="001153ED"/>
    <w:rsid w:val="00116777"/>
    <w:rsid w:val="00120D82"/>
    <w:rsid w:val="00120DB9"/>
    <w:rsid w:val="00125505"/>
    <w:rsid w:val="00125DF1"/>
    <w:rsid w:val="00127B3E"/>
    <w:rsid w:val="001307BD"/>
    <w:rsid w:val="00131043"/>
    <w:rsid w:val="00135BF1"/>
    <w:rsid w:val="00136D2C"/>
    <w:rsid w:val="00140BC6"/>
    <w:rsid w:val="0014658B"/>
    <w:rsid w:val="0014721B"/>
    <w:rsid w:val="001476C1"/>
    <w:rsid w:val="001478E6"/>
    <w:rsid w:val="00152058"/>
    <w:rsid w:val="001544E1"/>
    <w:rsid w:val="00161319"/>
    <w:rsid w:val="0016672D"/>
    <w:rsid w:val="0017252C"/>
    <w:rsid w:val="00172D84"/>
    <w:rsid w:val="001730E7"/>
    <w:rsid w:val="00177CC2"/>
    <w:rsid w:val="00183356"/>
    <w:rsid w:val="001861A0"/>
    <w:rsid w:val="00186CB4"/>
    <w:rsid w:val="00187A2E"/>
    <w:rsid w:val="0019534C"/>
    <w:rsid w:val="001A41B6"/>
    <w:rsid w:val="001A6A54"/>
    <w:rsid w:val="001A721B"/>
    <w:rsid w:val="001B0308"/>
    <w:rsid w:val="001B0E1E"/>
    <w:rsid w:val="001B216B"/>
    <w:rsid w:val="001B2AB9"/>
    <w:rsid w:val="001B3787"/>
    <w:rsid w:val="001B483E"/>
    <w:rsid w:val="001B65B4"/>
    <w:rsid w:val="001C0A48"/>
    <w:rsid w:val="001C1E8C"/>
    <w:rsid w:val="001C2819"/>
    <w:rsid w:val="001C3516"/>
    <w:rsid w:val="001C3F1C"/>
    <w:rsid w:val="001C54A2"/>
    <w:rsid w:val="001C5F4F"/>
    <w:rsid w:val="001C65BB"/>
    <w:rsid w:val="001C739B"/>
    <w:rsid w:val="001D0B5F"/>
    <w:rsid w:val="001D19A9"/>
    <w:rsid w:val="001D27D6"/>
    <w:rsid w:val="001D4F13"/>
    <w:rsid w:val="001D6369"/>
    <w:rsid w:val="001E009A"/>
    <w:rsid w:val="001E0D71"/>
    <w:rsid w:val="001E22FD"/>
    <w:rsid w:val="001E6FB3"/>
    <w:rsid w:val="001F2672"/>
    <w:rsid w:val="001F3F2F"/>
    <w:rsid w:val="001F4FB1"/>
    <w:rsid w:val="001F59A4"/>
    <w:rsid w:val="001F5A75"/>
    <w:rsid w:val="001F71E8"/>
    <w:rsid w:val="001F76B5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41E"/>
    <w:rsid w:val="002345B0"/>
    <w:rsid w:val="00236ECB"/>
    <w:rsid w:val="00240301"/>
    <w:rsid w:val="00243C41"/>
    <w:rsid w:val="0024708A"/>
    <w:rsid w:val="0024761D"/>
    <w:rsid w:val="002605C4"/>
    <w:rsid w:val="002620DD"/>
    <w:rsid w:val="0026428A"/>
    <w:rsid w:val="00264644"/>
    <w:rsid w:val="0026606A"/>
    <w:rsid w:val="002712CD"/>
    <w:rsid w:val="00271679"/>
    <w:rsid w:val="00274077"/>
    <w:rsid w:val="0027633C"/>
    <w:rsid w:val="002827CC"/>
    <w:rsid w:val="00283D09"/>
    <w:rsid w:val="00284995"/>
    <w:rsid w:val="00284B44"/>
    <w:rsid w:val="002856C5"/>
    <w:rsid w:val="002858D5"/>
    <w:rsid w:val="00286896"/>
    <w:rsid w:val="0028778F"/>
    <w:rsid w:val="002907F5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A7F0A"/>
    <w:rsid w:val="002B164C"/>
    <w:rsid w:val="002B4CFE"/>
    <w:rsid w:val="002B6B02"/>
    <w:rsid w:val="002B7732"/>
    <w:rsid w:val="002C4FAA"/>
    <w:rsid w:val="002C5B75"/>
    <w:rsid w:val="002D0B36"/>
    <w:rsid w:val="002D2364"/>
    <w:rsid w:val="002D2506"/>
    <w:rsid w:val="002D2A3F"/>
    <w:rsid w:val="002D5A05"/>
    <w:rsid w:val="002E1808"/>
    <w:rsid w:val="002E3E58"/>
    <w:rsid w:val="002E5C80"/>
    <w:rsid w:val="002F00A7"/>
    <w:rsid w:val="002F3A0B"/>
    <w:rsid w:val="00302C6E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1243"/>
    <w:rsid w:val="00353E31"/>
    <w:rsid w:val="00356F0F"/>
    <w:rsid w:val="00360F2A"/>
    <w:rsid w:val="0036263A"/>
    <w:rsid w:val="0036321C"/>
    <w:rsid w:val="00364DC2"/>
    <w:rsid w:val="00366069"/>
    <w:rsid w:val="0037272E"/>
    <w:rsid w:val="00376E37"/>
    <w:rsid w:val="00380CC6"/>
    <w:rsid w:val="00382A60"/>
    <w:rsid w:val="00382B8F"/>
    <w:rsid w:val="0039072D"/>
    <w:rsid w:val="003968C2"/>
    <w:rsid w:val="00396D9A"/>
    <w:rsid w:val="003974C0"/>
    <w:rsid w:val="003A2624"/>
    <w:rsid w:val="003A32D0"/>
    <w:rsid w:val="003A7024"/>
    <w:rsid w:val="003A74A3"/>
    <w:rsid w:val="003A7DE9"/>
    <w:rsid w:val="003B0AF8"/>
    <w:rsid w:val="003B22B4"/>
    <w:rsid w:val="003B340E"/>
    <w:rsid w:val="003B3650"/>
    <w:rsid w:val="003B4552"/>
    <w:rsid w:val="003B7866"/>
    <w:rsid w:val="003C4507"/>
    <w:rsid w:val="003C490B"/>
    <w:rsid w:val="003C586D"/>
    <w:rsid w:val="003C5FD5"/>
    <w:rsid w:val="003C6D07"/>
    <w:rsid w:val="003C71FA"/>
    <w:rsid w:val="003C75C5"/>
    <w:rsid w:val="003D08EE"/>
    <w:rsid w:val="003D1611"/>
    <w:rsid w:val="003D2193"/>
    <w:rsid w:val="003D40FD"/>
    <w:rsid w:val="003D5F29"/>
    <w:rsid w:val="003D6637"/>
    <w:rsid w:val="003E0D9D"/>
    <w:rsid w:val="003E3126"/>
    <w:rsid w:val="003E56A3"/>
    <w:rsid w:val="003E61E1"/>
    <w:rsid w:val="003E6D45"/>
    <w:rsid w:val="003F0DDA"/>
    <w:rsid w:val="003F2935"/>
    <w:rsid w:val="003F4EE6"/>
    <w:rsid w:val="003F601C"/>
    <w:rsid w:val="003F78B5"/>
    <w:rsid w:val="004006D3"/>
    <w:rsid w:val="00402444"/>
    <w:rsid w:val="004047E2"/>
    <w:rsid w:val="00404A33"/>
    <w:rsid w:val="0041225F"/>
    <w:rsid w:val="004157E2"/>
    <w:rsid w:val="004163AE"/>
    <w:rsid w:val="004176D1"/>
    <w:rsid w:val="00417BB4"/>
    <w:rsid w:val="00424488"/>
    <w:rsid w:val="004248D1"/>
    <w:rsid w:val="00425278"/>
    <w:rsid w:val="004316D6"/>
    <w:rsid w:val="00435CA1"/>
    <w:rsid w:val="0043672F"/>
    <w:rsid w:val="0044172F"/>
    <w:rsid w:val="00442A02"/>
    <w:rsid w:val="00444045"/>
    <w:rsid w:val="00452FE4"/>
    <w:rsid w:val="00457689"/>
    <w:rsid w:val="004653EE"/>
    <w:rsid w:val="00466340"/>
    <w:rsid w:val="00466AE0"/>
    <w:rsid w:val="00467AE2"/>
    <w:rsid w:val="00467D07"/>
    <w:rsid w:val="004753FB"/>
    <w:rsid w:val="0047625A"/>
    <w:rsid w:val="00480E24"/>
    <w:rsid w:val="0049314D"/>
    <w:rsid w:val="00493734"/>
    <w:rsid w:val="004941DD"/>
    <w:rsid w:val="004946A2"/>
    <w:rsid w:val="00495C3D"/>
    <w:rsid w:val="004A60DC"/>
    <w:rsid w:val="004A6475"/>
    <w:rsid w:val="004A6BC1"/>
    <w:rsid w:val="004B04DA"/>
    <w:rsid w:val="004B4544"/>
    <w:rsid w:val="004B47EA"/>
    <w:rsid w:val="004B75EC"/>
    <w:rsid w:val="004C00D9"/>
    <w:rsid w:val="004C2BAC"/>
    <w:rsid w:val="004C6D24"/>
    <w:rsid w:val="004D07FE"/>
    <w:rsid w:val="004D2443"/>
    <w:rsid w:val="004D5848"/>
    <w:rsid w:val="004D5AE5"/>
    <w:rsid w:val="004D5C00"/>
    <w:rsid w:val="004E183F"/>
    <w:rsid w:val="004E3DF1"/>
    <w:rsid w:val="004E766F"/>
    <w:rsid w:val="004F1E6A"/>
    <w:rsid w:val="004F345A"/>
    <w:rsid w:val="004F6BB0"/>
    <w:rsid w:val="00500587"/>
    <w:rsid w:val="00502C47"/>
    <w:rsid w:val="00503FC9"/>
    <w:rsid w:val="00504998"/>
    <w:rsid w:val="00506E09"/>
    <w:rsid w:val="00506EE6"/>
    <w:rsid w:val="00506F34"/>
    <w:rsid w:val="00513F55"/>
    <w:rsid w:val="0052052F"/>
    <w:rsid w:val="005254B3"/>
    <w:rsid w:val="00527785"/>
    <w:rsid w:val="00535C9C"/>
    <w:rsid w:val="005362BE"/>
    <w:rsid w:val="00536749"/>
    <w:rsid w:val="005415E1"/>
    <w:rsid w:val="0054526B"/>
    <w:rsid w:val="00546EB9"/>
    <w:rsid w:val="005474C7"/>
    <w:rsid w:val="0055270A"/>
    <w:rsid w:val="005570B5"/>
    <w:rsid w:val="00560688"/>
    <w:rsid w:val="005639E1"/>
    <w:rsid w:val="00570E69"/>
    <w:rsid w:val="00574B24"/>
    <w:rsid w:val="00574E8A"/>
    <w:rsid w:val="00575D32"/>
    <w:rsid w:val="00581809"/>
    <w:rsid w:val="00581AF6"/>
    <w:rsid w:val="00582318"/>
    <w:rsid w:val="0058335F"/>
    <w:rsid w:val="005838FA"/>
    <w:rsid w:val="0058518F"/>
    <w:rsid w:val="0058524F"/>
    <w:rsid w:val="00585F1E"/>
    <w:rsid w:val="00590DA1"/>
    <w:rsid w:val="005932DF"/>
    <w:rsid w:val="00596DFD"/>
    <w:rsid w:val="005A0417"/>
    <w:rsid w:val="005A0999"/>
    <w:rsid w:val="005A0A42"/>
    <w:rsid w:val="005A1CAB"/>
    <w:rsid w:val="005B0EB0"/>
    <w:rsid w:val="005B1661"/>
    <w:rsid w:val="005B513E"/>
    <w:rsid w:val="005B7343"/>
    <w:rsid w:val="005C3B67"/>
    <w:rsid w:val="005C40B1"/>
    <w:rsid w:val="005C574C"/>
    <w:rsid w:val="005C6E60"/>
    <w:rsid w:val="005C7854"/>
    <w:rsid w:val="005D05FA"/>
    <w:rsid w:val="005D365A"/>
    <w:rsid w:val="005D642B"/>
    <w:rsid w:val="005E3130"/>
    <w:rsid w:val="005E6D34"/>
    <w:rsid w:val="005E7EB9"/>
    <w:rsid w:val="005F72EA"/>
    <w:rsid w:val="0060173B"/>
    <w:rsid w:val="006035CB"/>
    <w:rsid w:val="00610417"/>
    <w:rsid w:val="00611B76"/>
    <w:rsid w:val="00614FAA"/>
    <w:rsid w:val="00625CE5"/>
    <w:rsid w:val="00630A38"/>
    <w:rsid w:val="00632C54"/>
    <w:rsid w:val="00633B0B"/>
    <w:rsid w:val="006368D6"/>
    <w:rsid w:val="006372BE"/>
    <w:rsid w:val="00637B13"/>
    <w:rsid w:val="00640CC7"/>
    <w:rsid w:val="006415DE"/>
    <w:rsid w:val="006445CE"/>
    <w:rsid w:val="00653395"/>
    <w:rsid w:val="00654A0E"/>
    <w:rsid w:val="00655713"/>
    <w:rsid w:val="00655AB1"/>
    <w:rsid w:val="00670720"/>
    <w:rsid w:val="00671BEA"/>
    <w:rsid w:val="00672F7E"/>
    <w:rsid w:val="006743E2"/>
    <w:rsid w:val="0067496F"/>
    <w:rsid w:val="00674F6D"/>
    <w:rsid w:val="00675BCD"/>
    <w:rsid w:val="00677367"/>
    <w:rsid w:val="00681676"/>
    <w:rsid w:val="006816DF"/>
    <w:rsid w:val="00682180"/>
    <w:rsid w:val="00682A9B"/>
    <w:rsid w:val="00687149"/>
    <w:rsid w:val="006909DF"/>
    <w:rsid w:val="0069170B"/>
    <w:rsid w:val="00691874"/>
    <w:rsid w:val="006930B7"/>
    <w:rsid w:val="00693F84"/>
    <w:rsid w:val="006979F1"/>
    <w:rsid w:val="00697AA2"/>
    <w:rsid w:val="006A2EE5"/>
    <w:rsid w:val="006A59E5"/>
    <w:rsid w:val="006A610B"/>
    <w:rsid w:val="006B046D"/>
    <w:rsid w:val="006B1E1C"/>
    <w:rsid w:val="006B2440"/>
    <w:rsid w:val="006B367E"/>
    <w:rsid w:val="006B3F16"/>
    <w:rsid w:val="006B50A5"/>
    <w:rsid w:val="006C0853"/>
    <w:rsid w:val="006C0E4F"/>
    <w:rsid w:val="006C2B66"/>
    <w:rsid w:val="006C348E"/>
    <w:rsid w:val="006C42BA"/>
    <w:rsid w:val="006C52B3"/>
    <w:rsid w:val="006C6A9C"/>
    <w:rsid w:val="006C7A20"/>
    <w:rsid w:val="006D2872"/>
    <w:rsid w:val="006D6428"/>
    <w:rsid w:val="006E2169"/>
    <w:rsid w:val="006E227E"/>
    <w:rsid w:val="006E3240"/>
    <w:rsid w:val="006E38D0"/>
    <w:rsid w:val="006E4ACE"/>
    <w:rsid w:val="006E6F6B"/>
    <w:rsid w:val="006F03C5"/>
    <w:rsid w:val="006F03F3"/>
    <w:rsid w:val="006F2E10"/>
    <w:rsid w:val="006F3C75"/>
    <w:rsid w:val="006F4E84"/>
    <w:rsid w:val="006F6C42"/>
    <w:rsid w:val="00707D32"/>
    <w:rsid w:val="00710F03"/>
    <w:rsid w:val="00712D63"/>
    <w:rsid w:val="00713E43"/>
    <w:rsid w:val="00714701"/>
    <w:rsid w:val="00727769"/>
    <w:rsid w:val="00730C5B"/>
    <w:rsid w:val="007314FB"/>
    <w:rsid w:val="00733056"/>
    <w:rsid w:val="00735B5B"/>
    <w:rsid w:val="007374FB"/>
    <w:rsid w:val="00737B9B"/>
    <w:rsid w:val="007447FE"/>
    <w:rsid w:val="00745457"/>
    <w:rsid w:val="00746D80"/>
    <w:rsid w:val="00746F45"/>
    <w:rsid w:val="00750632"/>
    <w:rsid w:val="00750837"/>
    <w:rsid w:val="00753AFC"/>
    <w:rsid w:val="00754931"/>
    <w:rsid w:val="00756962"/>
    <w:rsid w:val="007601D2"/>
    <w:rsid w:val="00761B7C"/>
    <w:rsid w:val="007660BF"/>
    <w:rsid w:val="0076799A"/>
    <w:rsid w:val="007713C7"/>
    <w:rsid w:val="00772DD2"/>
    <w:rsid w:val="00772FB3"/>
    <w:rsid w:val="00775B3C"/>
    <w:rsid w:val="00777791"/>
    <w:rsid w:val="00786E8B"/>
    <w:rsid w:val="00790B4B"/>
    <w:rsid w:val="00793A0D"/>
    <w:rsid w:val="007A0421"/>
    <w:rsid w:val="007A2F75"/>
    <w:rsid w:val="007A3C86"/>
    <w:rsid w:val="007A5F8B"/>
    <w:rsid w:val="007A7B85"/>
    <w:rsid w:val="007B3557"/>
    <w:rsid w:val="007B5E38"/>
    <w:rsid w:val="007B6629"/>
    <w:rsid w:val="007C043B"/>
    <w:rsid w:val="007C1484"/>
    <w:rsid w:val="007C429D"/>
    <w:rsid w:val="007C7DFF"/>
    <w:rsid w:val="007D1B34"/>
    <w:rsid w:val="007E0798"/>
    <w:rsid w:val="007E465E"/>
    <w:rsid w:val="007E4CD1"/>
    <w:rsid w:val="007F16C2"/>
    <w:rsid w:val="007F7A80"/>
    <w:rsid w:val="0080199F"/>
    <w:rsid w:val="00802456"/>
    <w:rsid w:val="00812C87"/>
    <w:rsid w:val="00813F1B"/>
    <w:rsid w:val="00814D35"/>
    <w:rsid w:val="008201AD"/>
    <w:rsid w:val="008237A5"/>
    <w:rsid w:val="00825305"/>
    <w:rsid w:val="00827BBB"/>
    <w:rsid w:val="00830122"/>
    <w:rsid w:val="00830ADC"/>
    <w:rsid w:val="00832890"/>
    <w:rsid w:val="008427D2"/>
    <w:rsid w:val="008506FF"/>
    <w:rsid w:val="00851E79"/>
    <w:rsid w:val="00852F10"/>
    <w:rsid w:val="008556C8"/>
    <w:rsid w:val="00857604"/>
    <w:rsid w:val="00860947"/>
    <w:rsid w:val="0086099E"/>
    <w:rsid w:val="00860EFF"/>
    <w:rsid w:val="0086167A"/>
    <w:rsid w:val="00861FC3"/>
    <w:rsid w:val="00863DB1"/>
    <w:rsid w:val="00870649"/>
    <w:rsid w:val="00871A2B"/>
    <w:rsid w:val="00875210"/>
    <w:rsid w:val="00875863"/>
    <w:rsid w:val="0088244E"/>
    <w:rsid w:val="00883445"/>
    <w:rsid w:val="0088349C"/>
    <w:rsid w:val="008837B7"/>
    <w:rsid w:val="008837EB"/>
    <w:rsid w:val="00883C0C"/>
    <w:rsid w:val="00884730"/>
    <w:rsid w:val="00884737"/>
    <w:rsid w:val="00884E5A"/>
    <w:rsid w:val="00886366"/>
    <w:rsid w:val="008942F0"/>
    <w:rsid w:val="00894854"/>
    <w:rsid w:val="00894C0F"/>
    <w:rsid w:val="00896EAA"/>
    <w:rsid w:val="008A0869"/>
    <w:rsid w:val="008A0A74"/>
    <w:rsid w:val="008A0FC6"/>
    <w:rsid w:val="008A1C6A"/>
    <w:rsid w:val="008A280C"/>
    <w:rsid w:val="008A2DBC"/>
    <w:rsid w:val="008B38DC"/>
    <w:rsid w:val="008B7361"/>
    <w:rsid w:val="008C47ED"/>
    <w:rsid w:val="008D03A1"/>
    <w:rsid w:val="008D1DF8"/>
    <w:rsid w:val="008D3125"/>
    <w:rsid w:val="008D3171"/>
    <w:rsid w:val="008D552A"/>
    <w:rsid w:val="008E0EC5"/>
    <w:rsid w:val="008E1470"/>
    <w:rsid w:val="008E250A"/>
    <w:rsid w:val="008E429A"/>
    <w:rsid w:val="008E49BB"/>
    <w:rsid w:val="008E5F9B"/>
    <w:rsid w:val="008E7BD1"/>
    <w:rsid w:val="008F021C"/>
    <w:rsid w:val="008F1209"/>
    <w:rsid w:val="008F1798"/>
    <w:rsid w:val="008F7DEB"/>
    <w:rsid w:val="00902651"/>
    <w:rsid w:val="00904AE2"/>
    <w:rsid w:val="00906907"/>
    <w:rsid w:val="0090783E"/>
    <w:rsid w:val="00910CF3"/>
    <w:rsid w:val="00911FAC"/>
    <w:rsid w:val="00912E67"/>
    <w:rsid w:val="0091656E"/>
    <w:rsid w:val="00916E62"/>
    <w:rsid w:val="00917F5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400D7"/>
    <w:rsid w:val="009440BE"/>
    <w:rsid w:val="00944546"/>
    <w:rsid w:val="00945D1F"/>
    <w:rsid w:val="00953634"/>
    <w:rsid w:val="0095401E"/>
    <w:rsid w:val="0095527B"/>
    <w:rsid w:val="00961884"/>
    <w:rsid w:val="009662FA"/>
    <w:rsid w:val="00973D8D"/>
    <w:rsid w:val="00976F12"/>
    <w:rsid w:val="009808D9"/>
    <w:rsid w:val="00984495"/>
    <w:rsid w:val="00987993"/>
    <w:rsid w:val="009910B6"/>
    <w:rsid w:val="00991405"/>
    <w:rsid w:val="009950C4"/>
    <w:rsid w:val="00995A01"/>
    <w:rsid w:val="009A02A2"/>
    <w:rsid w:val="009A0877"/>
    <w:rsid w:val="009A29E2"/>
    <w:rsid w:val="009A305A"/>
    <w:rsid w:val="009A4412"/>
    <w:rsid w:val="009A4C18"/>
    <w:rsid w:val="009A59CE"/>
    <w:rsid w:val="009A72B3"/>
    <w:rsid w:val="009B029D"/>
    <w:rsid w:val="009B2C41"/>
    <w:rsid w:val="009B3060"/>
    <w:rsid w:val="009B3B5D"/>
    <w:rsid w:val="009B454A"/>
    <w:rsid w:val="009B6DBF"/>
    <w:rsid w:val="009B739A"/>
    <w:rsid w:val="009C045C"/>
    <w:rsid w:val="009C2889"/>
    <w:rsid w:val="009C4633"/>
    <w:rsid w:val="009C535C"/>
    <w:rsid w:val="009C5476"/>
    <w:rsid w:val="009C627D"/>
    <w:rsid w:val="009C715D"/>
    <w:rsid w:val="009D103C"/>
    <w:rsid w:val="009D1B79"/>
    <w:rsid w:val="009E244A"/>
    <w:rsid w:val="009E2958"/>
    <w:rsid w:val="009F4478"/>
    <w:rsid w:val="009F6396"/>
    <w:rsid w:val="00A0065C"/>
    <w:rsid w:val="00A02FCB"/>
    <w:rsid w:val="00A05C32"/>
    <w:rsid w:val="00A10E0A"/>
    <w:rsid w:val="00A123AB"/>
    <w:rsid w:val="00A1647E"/>
    <w:rsid w:val="00A16592"/>
    <w:rsid w:val="00A17496"/>
    <w:rsid w:val="00A212EC"/>
    <w:rsid w:val="00A3038A"/>
    <w:rsid w:val="00A30EC7"/>
    <w:rsid w:val="00A31A0B"/>
    <w:rsid w:val="00A356F4"/>
    <w:rsid w:val="00A36BD0"/>
    <w:rsid w:val="00A40B59"/>
    <w:rsid w:val="00A50691"/>
    <w:rsid w:val="00A5107E"/>
    <w:rsid w:val="00A548FF"/>
    <w:rsid w:val="00A553A8"/>
    <w:rsid w:val="00A558FE"/>
    <w:rsid w:val="00A63345"/>
    <w:rsid w:val="00A65020"/>
    <w:rsid w:val="00A66E23"/>
    <w:rsid w:val="00A710CD"/>
    <w:rsid w:val="00A75756"/>
    <w:rsid w:val="00A75F0B"/>
    <w:rsid w:val="00A763E6"/>
    <w:rsid w:val="00A76BAF"/>
    <w:rsid w:val="00A77B2F"/>
    <w:rsid w:val="00A81F39"/>
    <w:rsid w:val="00A82722"/>
    <w:rsid w:val="00A83090"/>
    <w:rsid w:val="00A83C91"/>
    <w:rsid w:val="00A86596"/>
    <w:rsid w:val="00A87529"/>
    <w:rsid w:val="00A927C7"/>
    <w:rsid w:val="00A95C05"/>
    <w:rsid w:val="00AA4B5D"/>
    <w:rsid w:val="00AA5EA4"/>
    <w:rsid w:val="00AA6BC1"/>
    <w:rsid w:val="00AB07DE"/>
    <w:rsid w:val="00AB096E"/>
    <w:rsid w:val="00AB38ED"/>
    <w:rsid w:val="00AB78C3"/>
    <w:rsid w:val="00AC13E8"/>
    <w:rsid w:val="00AC6CB6"/>
    <w:rsid w:val="00AD064C"/>
    <w:rsid w:val="00AD1F5C"/>
    <w:rsid w:val="00AD7290"/>
    <w:rsid w:val="00AE17A0"/>
    <w:rsid w:val="00AE2654"/>
    <w:rsid w:val="00AF19DA"/>
    <w:rsid w:val="00AF2399"/>
    <w:rsid w:val="00AF4778"/>
    <w:rsid w:val="00AF6E52"/>
    <w:rsid w:val="00B0061F"/>
    <w:rsid w:val="00B06EF9"/>
    <w:rsid w:val="00B07056"/>
    <w:rsid w:val="00B11435"/>
    <w:rsid w:val="00B11DE9"/>
    <w:rsid w:val="00B1382A"/>
    <w:rsid w:val="00B1687D"/>
    <w:rsid w:val="00B22825"/>
    <w:rsid w:val="00B31F8E"/>
    <w:rsid w:val="00B32587"/>
    <w:rsid w:val="00B37EDB"/>
    <w:rsid w:val="00B37F26"/>
    <w:rsid w:val="00B636F8"/>
    <w:rsid w:val="00B643BB"/>
    <w:rsid w:val="00B656DB"/>
    <w:rsid w:val="00B70E82"/>
    <w:rsid w:val="00B71AE8"/>
    <w:rsid w:val="00B7307C"/>
    <w:rsid w:val="00B753DA"/>
    <w:rsid w:val="00B76863"/>
    <w:rsid w:val="00B80E18"/>
    <w:rsid w:val="00B837F9"/>
    <w:rsid w:val="00B83EA5"/>
    <w:rsid w:val="00B920D3"/>
    <w:rsid w:val="00B9475C"/>
    <w:rsid w:val="00BA007D"/>
    <w:rsid w:val="00BA0967"/>
    <w:rsid w:val="00BA1F2E"/>
    <w:rsid w:val="00BA5788"/>
    <w:rsid w:val="00BA713F"/>
    <w:rsid w:val="00BB10E0"/>
    <w:rsid w:val="00BB24D2"/>
    <w:rsid w:val="00BB2F04"/>
    <w:rsid w:val="00BB42C6"/>
    <w:rsid w:val="00BB4A56"/>
    <w:rsid w:val="00BC1012"/>
    <w:rsid w:val="00BC5268"/>
    <w:rsid w:val="00BC71EF"/>
    <w:rsid w:val="00BD323D"/>
    <w:rsid w:val="00BD3FEF"/>
    <w:rsid w:val="00BD5E90"/>
    <w:rsid w:val="00BD6A3A"/>
    <w:rsid w:val="00BE2CEF"/>
    <w:rsid w:val="00BE411F"/>
    <w:rsid w:val="00BF4283"/>
    <w:rsid w:val="00C04207"/>
    <w:rsid w:val="00C0651A"/>
    <w:rsid w:val="00C07964"/>
    <w:rsid w:val="00C144AE"/>
    <w:rsid w:val="00C149C9"/>
    <w:rsid w:val="00C17BB7"/>
    <w:rsid w:val="00C234C2"/>
    <w:rsid w:val="00C2372E"/>
    <w:rsid w:val="00C24836"/>
    <w:rsid w:val="00C24CC6"/>
    <w:rsid w:val="00C2638A"/>
    <w:rsid w:val="00C32362"/>
    <w:rsid w:val="00C3352C"/>
    <w:rsid w:val="00C34511"/>
    <w:rsid w:val="00C34A41"/>
    <w:rsid w:val="00C34B97"/>
    <w:rsid w:val="00C353F5"/>
    <w:rsid w:val="00C35468"/>
    <w:rsid w:val="00C37700"/>
    <w:rsid w:val="00C400CB"/>
    <w:rsid w:val="00C43207"/>
    <w:rsid w:val="00C467E6"/>
    <w:rsid w:val="00C46E4D"/>
    <w:rsid w:val="00C475E0"/>
    <w:rsid w:val="00C502CD"/>
    <w:rsid w:val="00C52550"/>
    <w:rsid w:val="00C54903"/>
    <w:rsid w:val="00C550D3"/>
    <w:rsid w:val="00C56263"/>
    <w:rsid w:val="00C6083C"/>
    <w:rsid w:val="00C64373"/>
    <w:rsid w:val="00C64FE2"/>
    <w:rsid w:val="00C65D87"/>
    <w:rsid w:val="00C65FEE"/>
    <w:rsid w:val="00C6687B"/>
    <w:rsid w:val="00C67AA0"/>
    <w:rsid w:val="00C70378"/>
    <w:rsid w:val="00C714E4"/>
    <w:rsid w:val="00C72E45"/>
    <w:rsid w:val="00C73441"/>
    <w:rsid w:val="00C7396E"/>
    <w:rsid w:val="00C8254B"/>
    <w:rsid w:val="00C82F88"/>
    <w:rsid w:val="00C85F35"/>
    <w:rsid w:val="00C91CC1"/>
    <w:rsid w:val="00C92E23"/>
    <w:rsid w:val="00C93337"/>
    <w:rsid w:val="00C9356D"/>
    <w:rsid w:val="00C957E6"/>
    <w:rsid w:val="00CA0A31"/>
    <w:rsid w:val="00CA5607"/>
    <w:rsid w:val="00CB04F7"/>
    <w:rsid w:val="00CB3C0C"/>
    <w:rsid w:val="00CB5208"/>
    <w:rsid w:val="00CC09D1"/>
    <w:rsid w:val="00CC0FB7"/>
    <w:rsid w:val="00CC33D0"/>
    <w:rsid w:val="00CC3942"/>
    <w:rsid w:val="00CC4B70"/>
    <w:rsid w:val="00CC4F2D"/>
    <w:rsid w:val="00CC514E"/>
    <w:rsid w:val="00CD0868"/>
    <w:rsid w:val="00CD170E"/>
    <w:rsid w:val="00CD2254"/>
    <w:rsid w:val="00CD4E39"/>
    <w:rsid w:val="00CD4FBF"/>
    <w:rsid w:val="00CD64EF"/>
    <w:rsid w:val="00CD7E98"/>
    <w:rsid w:val="00CE1A61"/>
    <w:rsid w:val="00CE312F"/>
    <w:rsid w:val="00CE35CA"/>
    <w:rsid w:val="00CE7B25"/>
    <w:rsid w:val="00CF114E"/>
    <w:rsid w:val="00CF641F"/>
    <w:rsid w:val="00D00968"/>
    <w:rsid w:val="00D021C0"/>
    <w:rsid w:val="00D024E0"/>
    <w:rsid w:val="00D03AD2"/>
    <w:rsid w:val="00D04747"/>
    <w:rsid w:val="00D0475E"/>
    <w:rsid w:val="00D06CB2"/>
    <w:rsid w:val="00D11278"/>
    <w:rsid w:val="00D153B5"/>
    <w:rsid w:val="00D20B9D"/>
    <w:rsid w:val="00D24284"/>
    <w:rsid w:val="00D255ED"/>
    <w:rsid w:val="00D34BE8"/>
    <w:rsid w:val="00D35928"/>
    <w:rsid w:val="00D42EF7"/>
    <w:rsid w:val="00D43C68"/>
    <w:rsid w:val="00D458FC"/>
    <w:rsid w:val="00D45F62"/>
    <w:rsid w:val="00D51981"/>
    <w:rsid w:val="00D64374"/>
    <w:rsid w:val="00D65D55"/>
    <w:rsid w:val="00D7493B"/>
    <w:rsid w:val="00D752D6"/>
    <w:rsid w:val="00D827F4"/>
    <w:rsid w:val="00D82C2F"/>
    <w:rsid w:val="00D85D7F"/>
    <w:rsid w:val="00D87B72"/>
    <w:rsid w:val="00D927C1"/>
    <w:rsid w:val="00D92BE2"/>
    <w:rsid w:val="00D944AF"/>
    <w:rsid w:val="00D94AA8"/>
    <w:rsid w:val="00D95362"/>
    <w:rsid w:val="00D95AEF"/>
    <w:rsid w:val="00DA0232"/>
    <w:rsid w:val="00DA1A0A"/>
    <w:rsid w:val="00DA55ED"/>
    <w:rsid w:val="00DA615F"/>
    <w:rsid w:val="00DB0F6F"/>
    <w:rsid w:val="00DB26C2"/>
    <w:rsid w:val="00DB2908"/>
    <w:rsid w:val="00DC0E9E"/>
    <w:rsid w:val="00DC21BB"/>
    <w:rsid w:val="00DC416C"/>
    <w:rsid w:val="00DC4390"/>
    <w:rsid w:val="00DC6C97"/>
    <w:rsid w:val="00DC7AC4"/>
    <w:rsid w:val="00DD3C71"/>
    <w:rsid w:val="00DD4779"/>
    <w:rsid w:val="00DD65B4"/>
    <w:rsid w:val="00DD728A"/>
    <w:rsid w:val="00DD7932"/>
    <w:rsid w:val="00DD7E27"/>
    <w:rsid w:val="00DE591D"/>
    <w:rsid w:val="00DE59B4"/>
    <w:rsid w:val="00DE59E9"/>
    <w:rsid w:val="00DE7563"/>
    <w:rsid w:val="00DF12FF"/>
    <w:rsid w:val="00DF1E5B"/>
    <w:rsid w:val="00DF2682"/>
    <w:rsid w:val="00E0100C"/>
    <w:rsid w:val="00E04958"/>
    <w:rsid w:val="00E05CB2"/>
    <w:rsid w:val="00E07AC7"/>
    <w:rsid w:val="00E10E57"/>
    <w:rsid w:val="00E13FC6"/>
    <w:rsid w:val="00E17476"/>
    <w:rsid w:val="00E23B94"/>
    <w:rsid w:val="00E24B72"/>
    <w:rsid w:val="00E3262D"/>
    <w:rsid w:val="00E33EAE"/>
    <w:rsid w:val="00E34FA0"/>
    <w:rsid w:val="00E36171"/>
    <w:rsid w:val="00E40B19"/>
    <w:rsid w:val="00E428BF"/>
    <w:rsid w:val="00E445CB"/>
    <w:rsid w:val="00E5542B"/>
    <w:rsid w:val="00E5746B"/>
    <w:rsid w:val="00E574D3"/>
    <w:rsid w:val="00E60A85"/>
    <w:rsid w:val="00E66907"/>
    <w:rsid w:val="00E6718F"/>
    <w:rsid w:val="00E67C32"/>
    <w:rsid w:val="00E70064"/>
    <w:rsid w:val="00E70BAE"/>
    <w:rsid w:val="00E714EB"/>
    <w:rsid w:val="00E71AD2"/>
    <w:rsid w:val="00E75ECC"/>
    <w:rsid w:val="00E8069A"/>
    <w:rsid w:val="00E8186B"/>
    <w:rsid w:val="00E820C3"/>
    <w:rsid w:val="00E8233C"/>
    <w:rsid w:val="00E83BCF"/>
    <w:rsid w:val="00E9115E"/>
    <w:rsid w:val="00E92F05"/>
    <w:rsid w:val="00E936FF"/>
    <w:rsid w:val="00EA1A5E"/>
    <w:rsid w:val="00EA244B"/>
    <w:rsid w:val="00EA4840"/>
    <w:rsid w:val="00EA711E"/>
    <w:rsid w:val="00EB1147"/>
    <w:rsid w:val="00EB7C76"/>
    <w:rsid w:val="00EC01A0"/>
    <w:rsid w:val="00EC2101"/>
    <w:rsid w:val="00EC2292"/>
    <w:rsid w:val="00EC65F4"/>
    <w:rsid w:val="00EC7DB9"/>
    <w:rsid w:val="00ED0C84"/>
    <w:rsid w:val="00ED0D35"/>
    <w:rsid w:val="00ED483C"/>
    <w:rsid w:val="00ED5046"/>
    <w:rsid w:val="00ED7A51"/>
    <w:rsid w:val="00EE13A4"/>
    <w:rsid w:val="00EE48B8"/>
    <w:rsid w:val="00EE508E"/>
    <w:rsid w:val="00EE5B8C"/>
    <w:rsid w:val="00EE67F9"/>
    <w:rsid w:val="00EF4165"/>
    <w:rsid w:val="00EF4446"/>
    <w:rsid w:val="00EF632E"/>
    <w:rsid w:val="00EF6D6A"/>
    <w:rsid w:val="00EF76F4"/>
    <w:rsid w:val="00F00AAF"/>
    <w:rsid w:val="00F039C6"/>
    <w:rsid w:val="00F06C8E"/>
    <w:rsid w:val="00F1012F"/>
    <w:rsid w:val="00F1294C"/>
    <w:rsid w:val="00F1731C"/>
    <w:rsid w:val="00F214E3"/>
    <w:rsid w:val="00F273CC"/>
    <w:rsid w:val="00F27594"/>
    <w:rsid w:val="00F30BF6"/>
    <w:rsid w:val="00F32FBC"/>
    <w:rsid w:val="00F405C4"/>
    <w:rsid w:val="00F421FB"/>
    <w:rsid w:val="00F43505"/>
    <w:rsid w:val="00F47555"/>
    <w:rsid w:val="00F50D1B"/>
    <w:rsid w:val="00F53881"/>
    <w:rsid w:val="00F54981"/>
    <w:rsid w:val="00F56FFF"/>
    <w:rsid w:val="00F570AE"/>
    <w:rsid w:val="00F62293"/>
    <w:rsid w:val="00F625CD"/>
    <w:rsid w:val="00F62705"/>
    <w:rsid w:val="00F63AFC"/>
    <w:rsid w:val="00F64075"/>
    <w:rsid w:val="00F74D51"/>
    <w:rsid w:val="00F74ED2"/>
    <w:rsid w:val="00F81209"/>
    <w:rsid w:val="00F814CC"/>
    <w:rsid w:val="00F83D23"/>
    <w:rsid w:val="00F85A00"/>
    <w:rsid w:val="00F9364A"/>
    <w:rsid w:val="00F9390F"/>
    <w:rsid w:val="00F95C02"/>
    <w:rsid w:val="00F97F88"/>
    <w:rsid w:val="00FA0B5D"/>
    <w:rsid w:val="00FA147F"/>
    <w:rsid w:val="00FA1511"/>
    <w:rsid w:val="00FA36D8"/>
    <w:rsid w:val="00FA7B7B"/>
    <w:rsid w:val="00FB1655"/>
    <w:rsid w:val="00FB1A1F"/>
    <w:rsid w:val="00FB2255"/>
    <w:rsid w:val="00FB430A"/>
    <w:rsid w:val="00FB475E"/>
    <w:rsid w:val="00FB7BC4"/>
    <w:rsid w:val="00FC2F22"/>
    <w:rsid w:val="00FC40D7"/>
    <w:rsid w:val="00FC4899"/>
    <w:rsid w:val="00FC4FC6"/>
    <w:rsid w:val="00FC7A63"/>
    <w:rsid w:val="00FD1535"/>
    <w:rsid w:val="00FD2262"/>
    <w:rsid w:val="00FD3E95"/>
    <w:rsid w:val="00FD51DA"/>
    <w:rsid w:val="00FE24E9"/>
    <w:rsid w:val="00FE49E3"/>
    <w:rsid w:val="00FE75C9"/>
    <w:rsid w:val="00FF05F2"/>
    <w:rsid w:val="00FF06BE"/>
    <w:rsid w:val="00FF22F5"/>
    <w:rsid w:val="00FF28BA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C7D26"/>
  <w15:docId w15:val="{C9033E84-27C7-4C22-B4F5-72C85425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A36D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uiPriority w:val="59"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link w:val="SidfotChar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link w:val="BallongtextChar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BA007D"/>
    <w:rPr>
      <w:sz w:val="24"/>
      <w:szCs w:val="24"/>
    </w:rPr>
  </w:style>
  <w:style w:type="paragraph" w:customStyle="1" w:styleId="NormalLST">
    <w:name w:val="Normal LST"/>
    <w:link w:val="NormalLSTChar"/>
    <w:qFormat/>
    <w:rsid w:val="00DC0E9E"/>
    <w:pPr>
      <w:spacing w:after="240" w:line="280" w:lineRule="atLeast"/>
    </w:pPr>
    <w:rPr>
      <w:rFonts w:eastAsia="Calibri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uiPriority w:val="8"/>
    <w:qFormat/>
    <w:rsid w:val="00D34BE8"/>
    <w:rPr>
      <w:sz w:val="18"/>
    </w:rPr>
  </w:style>
  <w:style w:type="paragraph" w:customStyle="1" w:styleId="IngetavstndLST">
    <w:name w:val="Inget avstånd LST"/>
    <w:basedOn w:val="NormalLST"/>
    <w:uiPriority w:val="1"/>
    <w:qFormat/>
    <w:rsid w:val="00AD7290"/>
    <w:pPr>
      <w:spacing w:after="0"/>
    </w:pPr>
  </w:style>
  <w:style w:type="paragraph" w:customStyle="1" w:styleId="NumreradlistaLST">
    <w:name w:val="Numrerad lista LST"/>
    <w:basedOn w:val="NormalLST"/>
    <w:uiPriority w:val="7"/>
    <w:qFormat/>
    <w:rsid w:val="00FD1535"/>
    <w:pPr>
      <w:numPr>
        <w:numId w:val="16"/>
      </w:numPr>
      <w:ind w:left="357" w:hanging="357"/>
      <w:contextualSpacing/>
    </w:pPr>
  </w:style>
  <w:style w:type="paragraph" w:customStyle="1" w:styleId="PunktlistaLST">
    <w:name w:val="Punktlista LST"/>
    <w:basedOn w:val="NormalLST"/>
    <w:uiPriority w:val="6"/>
    <w:qFormat/>
    <w:rsid w:val="00FD1535"/>
    <w:pPr>
      <w:numPr>
        <w:numId w:val="17"/>
      </w:numPr>
      <w:ind w:left="357" w:hanging="357"/>
      <w:contextualSpacing/>
    </w:pPr>
  </w:style>
  <w:style w:type="paragraph" w:customStyle="1" w:styleId="Rubrik1LST">
    <w:name w:val="Rubrik 1 LST"/>
    <w:next w:val="NormalLST"/>
    <w:link w:val="Rubrik1LSTChar"/>
    <w:uiPriority w:val="2"/>
    <w:qFormat/>
    <w:rsid w:val="00CC09D1"/>
    <w:pPr>
      <w:keepNext/>
      <w:spacing w:before="240" w:after="60"/>
      <w:ind w:right="-1418"/>
      <w:outlineLvl w:val="0"/>
    </w:pPr>
    <w:rPr>
      <w:rFonts w:ascii="Arial" w:hAnsi="Arial"/>
      <w:bCs/>
      <w:sz w:val="32"/>
      <w:szCs w:val="28"/>
      <w:lang w:eastAsia="en-US"/>
    </w:rPr>
  </w:style>
  <w:style w:type="paragraph" w:customStyle="1" w:styleId="Rubrik2LST">
    <w:name w:val="Rubrik 2 LST"/>
    <w:basedOn w:val="Rubrik1LST"/>
    <w:next w:val="NormalLST"/>
    <w:link w:val="Rubrik2LSTChar"/>
    <w:uiPriority w:val="3"/>
    <w:qFormat/>
    <w:rsid w:val="001C0A48"/>
    <w:pPr>
      <w:spacing w:before="360"/>
      <w:ind w:right="0"/>
      <w:outlineLvl w:val="1"/>
    </w:pPr>
    <w:rPr>
      <w:sz w:val="28"/>
      <w:szCs w:val="26"/>
    </w:rPr>
  </w:style>
  <w:style w:type="paragraph" w:customStyle="1" w:styleId="Rubrik3LST">
    <w:name w:val="Rubrik 3 LST"/>
    <w:basedOn w:val="Rubrik1LST"/>
    <w:next w:val="NormalLST"/>
    <w:uiPriority w:val="4"/>
    <w:qFormat/>
    <w:rsid w:val="001C0A48"/>
    <w:pPr>
      <w:spacing w:before="360"/>
      <w:ind w:right="0"/>
      <w:outlineLvl w:val="2"/>
    </w:pPr>
    <w:rPr>
      <w:bCs w:val="0"/>
      <w:sz w:val="24"/>
      <w:szCs w:val="26"/>
    </w:rPr>
  </w:style>
  <w:style w:type="paragraph" w:customStyle="1" w:styleId="TabelltextLST">
    <w:name w:val="Tabelltext LST"/>
    <w:basedOn w:val="NormalLST"/>
    <w:uiPriority w:val="9"/>
    <w:qFormat/>
    <w:rsid w:val="00FB1655"/>
    <w:pPr>
      <w:spacing w:before="40" w:after="4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customStyle="1" w:styleId="Rubrik4LST">
    <w:name w:val="Rubrik 4 LST"/>
    <w:basedOn w:val="Rubrik1LST"/>
    <w:next w:val="NormalLST"/>
    <w:uiPriority w:val="5"/>
    <w:qFormat/>
    <w:rsid w:val="001C0A48"/>
    <w:pPr>
      <w:spacing w:before="360"/>
      <w:ind w:right="0"/>
      <w:outlineLvl w:val="3"/>
    </w:pPr>
    <w:rPr>
      <w:i/>
      <w:iCs/>
      <w:sz w:val="24"/>
      <w:szCs w:val="26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TabelltextLST"/>
    <w:next w:val="TabelltextLST"/>
    <w:uiPriority w:val="10"/>
    <w:qFormat/>
    <w:rsid w:val="00FB1655"/>
    <w:rPr>
      <w:b/>
    </w:rPr>
  </w:style>
  <w:style w:type="paragraph" w:customStyle="1" w:styleId="SidfottextLST">
    <w:name w:val="Sidfot text LST"/>
    <w:basedOn w:val="Rubrik1LST"/>
    <w:uiPriority w:val="11"/>
    <w:unhideWhenUsed/>
    <w:rsid w:val="001C0A48"/>
    <w:pPr>
      <w:spacing w:before="0" w:after="0"/>
      <w:ind w:right="0"/>
      <w:jc w:val="both"/>
      <w:outlineLvl w:val="9"/>
    </w:pPr>
    <w:rPr>
      <w:rFonts w:cs="Arial"/>
      <w:sz w:val="16"/>
      <w:szCs w:val="24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  <w:lang w:val="en-US"/>
    </w:rPr>
  </w:style>
  <w:style w:type="character" w:styleId="Hyperlnk">
    <w:name w:val="Hyperlink"/>
    <w:basedOn w:val="Standardstycketeckensnitt"/>
    <w:semiHidden/>
    <w:rsid w:val="00535C9C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  <w:sz w:val="22"/>
      <w:szCs w:val="22"/>
    </w:rPr>
  </w:style>
  <w:style w:type="paragraph" w:customStyle="1" w:styleId="SidnummerLST">
    <w:name w:val="Sidnummer LST"/>
    <w:basedOn w:val="NormalLST"/>
    <w:uiPriority w:val="11"/>
    <w:unhideWhenUsed/>
    <w:rsid w:val="0024708A"/>
    <w:pPr>
      <w:spacing w:after="0"/>
    </w:pPr>
    <w:rPr>
      <w:sz w:val="20"/>
    </w:rPr>
  </w:style>
  <w:style w:type="paragraph" w:customStyle="1" w:styleId="SidhuvudtextLST">
    <w:name w:val="Sidhuvud text LST"/>
    <w:basedOn w:val="Rubrik1LST"/>
    <w:unhideWhenUsed/>
    <w:qFormat/>
    <w:rsid w:val="001C0A48"/>
    <w:pPr>
      <w:spacing w:before="0" w:after="0"/>
      <w:ind w:right="0"/>
      <w:outlineLvl w:val="9"/>
    </w:pPr>
    <w:rPr>
      <w:sz w:val="20"/>
      <w:szCs w:val="24"/>
    </w:rPr>
  </w:style>
  <w:style w:type="paragraph" w:customStyle="1" w:styleId="AdressatLST">
    <w:name w:val="Adressat LST"/>
    <w:basedOn w:val="NormalLST"/>
    <w:semiHidden/>
    <w:rsid w:val="0039072D"/>
    <w:pPr>
      <w:spacing w:after="0"/>
    </w:pPr>
  </w:style>
  <w:style w:type="paragraph" w:customStyle="1" w:styleId="EnPunktLST">
    <w:name w:val="EnPunkt LST"/>
    <w:uiPriority w:val="11"/>
    <w:unhideWhenUsed/>
    <w:rsid w:val="00F54981"/>
    <w:pPr>
      <w:spacing w:line="20" w:lineRule="exact"/>
    </w:pPr>
    <w:rPr>
      <w:sz w:val="2"/>
      <w:szCs w:val="2"/>
    </w:rPr>
  </w:style>
  <w:style w:type="character" w:customStyle="1" w:styleId="SidhuvudChar">
    <w:name w:val="Sidhuvud Char"/>
    <w:basedOn w:val="Standardstycketeckensnitt"/>
    <w:link w:val="Sidhuvud"/>
    <w:semiHidden/>
    <w:rsid w:val="00C377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semiHidden/>
    <w:rsid w:val="00C37700"/>
    <w:rPr>
      <w:rFonts w:ascii="Arial" w:hAnsi="Arial"/>
      <w:noProof/>
      <w:sz w:val="16"/>
      <w:szCs w:val="24"/>
    </w:rPr>
  </w:style>
  <w:style w:type="paragraph" w:styleId="Liststycke">
    <w:name w:val="List Paragraph"/>
    <w:basedOn w:val="Normal"/>
    <w:uiPriority w:val="34"/>
    <w:semiHidden/>
    <w:qFormat/>
    <w:rsid w:val="00CD7E98"/>
    <w:pPr>
      <w:ind w:left="720"/>
      <w:contextualSpacing/>
    </w:pPr>
  </w:style>
  <w:style w:type="paragraph" w:customStyle="1" w:styleId="Adressflt">
    <w:name w:val="Adressfält"/>
    <w:basedOn w:val="IngetavstndLST"/>
    <w:uiPriority w:val="11"/>
    <w:qFormat/>
    <w:rsid w:val="00C35468"/>
    <w:pPr>
      <w:ind w:left="3799" w:right="-1701"/>
    </w:pPr>
  </w:style>
  <w:style w:type="character" w:customStyle="1" w:styleId="Rubrik1Char">
    <w:name w:val="Rubrik 1 Char"/>
    <w:basedOn w:val="Standardstycketeckensnitt"/>
    <w:link w:val="Heading10"/>
    <w:uiPriority w:val="9"/>
    <w:semiHidden/>
    <w:rsid w:val="00A303D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Heading20"/>
    <w:uiPriority w:val="9"/>
    <w:semiHidden/>
    <w:rsid w:val="00A30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Heading30"/>
    <w:uiPriority w:val="9"/>
    <w:semiHidden/>
    <w:rsid w:val="00A30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Heading40"/>
    <w:uiPriority w:val="9"/>
    <w:semiHidden/>
    <w:rsid w:val="00A30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303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30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semiHidden/>
    <w:qFormat/>
    <w:rsid w:val="00D1197D"/>
    <w:rPr>
      <w:i/>
      <w:iCs/>
    </w:r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customStyle="1" w:styleId="Rubrik1LSTChar">
    <w:name w:val="Rubrik 1 LST Char"/>
    <w:basedOn w:val="Standardstycketeckensnitt"/>
    <w:link w:val="Rubrik1LST"/>
    <w:uiPriority w:val="2"/>
    <w:rsid w:val="0041789F"/>
    <w:rPr>
      <w:rFonts w:ascii="Arial" w:hAnsi="Arial"/>
      <w:sz w:val="32"/>
    </w:rPr>
  </w:style>
  <w:style w:type="character" w:customStyle="1" w:styleId="Rubrik2LSTChar">
    <w:name w:val="Rubrik 2 LST Char"/>
    <w:basedOn w:val="Rubrik1LSTChar"/>
    <w:link w:val="Rubrik2LST"/>
    <w:uiPriority w:val="3"/>
    <w:rsid w:val="00BA2F6D"/>
    <w:rPr>
      <w:rFonts w:ascii="Arial" w:hAnsi="Arial"/>
      <w:b w:val="0"/>
      <w:sz w:val="28"/>
    </w:rPr>
  </w:style>
  <w:style w:type="paragraph" w:styleId="Ingetavstnd">
    <w:name w:val="No Spacing"/>
    <w:basedOn w:val="Normal"/>
    <w:uiPriority w:val="1"/>
    <w:semiHidden/>
    <w:qFormat/>
    <w:rsid w:val="009D3DC9"/>
  </w:style>
  <w:style w:type="paragraph" w:styleId="Numreradlista">
    <w:name w:val="List Number"/>
    <w:basedOn w:val="Normal"/>
    <w:uiPriority w:val="99"/>
    <w:semiHidden/>
    <w:qFormat/>
    <w:rsid w:val="009D3DC9"/>
    <w:pPr>
      <w:numPr>
        <w:numId w:val="1"/>
      </w:numPr>
      <w:tabs>
        <w:tab w:val="clear" w:pos="360"/>
        <w:tab w:val="num" w:pos="717"/>
      </w:tabs>
      <w:contextualSpacing/>
    </w:pPr>
  </w:style>
  <w:style w:type="paragraph" w:customStyle="1" w:styleId="Sidhuvudtext">
    <w:name w:val="Sidhuvud text"/>
    <w:basedOn w:val="Rubrik1LST"/>
    <w:uiPriority w:val="99"/>
    <w:semiHidden/>
    <w:qFormat/>
    <w:rsid w:val="009D3DC9"/>
    <w:pPr>
      <w:spacing w:before="0" w:after="0"/>
    </w:pPr>
    <w:rPr>
      <w:sz w:val="24"/>
    </w:rPr>
  </w:style>
  <w:style w:type="paragraph" w:customStyle="1" w:styleId="SidnummertextLST">
    <w:name w:val="Sidnummer text LST"/>
    <w:basedOn w:val="NormalLST"/>
    <w:qFormat/>
    <w:rsid w:val="009D3DC9"/>
    <w:pPr>
      <w:spacing w:after="0"/>
    </w:pPr>
  </w:style>
  <w:style w:type="character" w:customStyle="1" w:styleId="Kop1Char">
    <w:name w:val="Kop 1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rdstycketeckensnitt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rdstycketeckensnitt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Standardstycketeckensnitt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paragraph" w:customStyle="1" w:styleId="EnPunktLST0">
    <w:name w:val="EnPunkt LST_0"/>
    <w:basedOn w:val="NormalLST"/>
    <w:next w:val="NormalLST"/>
    <w:uiPriority w:val="11"/>
    <w:qFormat/>
    <w:rsid w:val="001B0769"/>
    <w:pPr>
      <w:spacing w:after="0" w:line="20" w:lineRule="exact"/>
    </w:pPr>
    <w:rPr>
      <w:sz w:val="2"/>
    </w:rPr>
  </w:style>
  <w:style w:type="paragraph" w:customStyle="1" w:styleId="Heading10">
    <w:name w:val="Heading 1_0"/>
    <w:basedOn w:val="Normal"/>
    <w:next w:val="Normal"/>
    <w:link w:val="Rubrik1Char"/>
    <w:uiPriority w:val="9"/>
    <w:semiHidden/>
    <w:qFormat/>
    <w:rsid w:val="00806D67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customStyle="1" w:styleId="Heading20">
    <w:name w:val="Heading 2_0"/>
    <w:basedOn w:val="Normal"/>
    <w:next w:val="Normal"/>
    <w:link w:val="Rubrik2Char"/>
    <w:uiPriority w:val="9"/>
    <w:semiHidden/>
    <w:qFormat/>
    <w:rsid w:val="005C5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0">
    <w:name w:val="Heading 3_0"/>
    <w:basedOn w:val="Normal"/>
    <w:next w:val="Normal"/>
    <w:link w:val="Rubrik3Char"/>
    <w:uiPriority w:val="9"/>
    <w:semiHidden/>
    <w:qFormat/>
    <w:rsid w:val="005C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0">
    <w:name w:val="Heading 4_0"/>
    <w:basedOn w:val="Normal"/>
    <w:next w:val="Normal"/>
    <w:link w:val="Rubrik4Char"/>
    <w:uiPriority w:val="9"/>
    <w:semiHidden/>
    <w:qFormat/>
    <w:rsid w:val="005C5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NoSpacing0">
    <w:name w:val="No Spacing_0"/>
    <w:basedOn w:val="Normal"/>
    <w:uiPriority w:val="1"/>
    <w:semiHidden/>
    <w:qFormat/>
    <w:rsid w:val="005C5265"/>
  </w:style>
  <w:style w:type="table" w:customStyle="1" w:styleId="TableGrid0">
    <w:name w:val="Table Grid_0"/>
    <w:basedOn w:val="TableNormal0"/>
    <w:uiPriority w:val="59"/>
    <w:rsid w:val="00B13B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0">
    <w:name w:val="Body Text_0"/>
    <w:basedOn w:val="Normal"/>
    <w:uiPriority w:val="99"/>
    <w:semiHidden/>
    <w:rsid w:val="00D959A6"/>
  </w:style>
  <w:style w:type="paragraph" w:customStyle="1" w:styleId="ListBullet0">
    <w:name w:val="List Bullet_0"/>
    <w:basedOn w:val="Normal"/>
    <w:uiPriority w:val="99"/>
    <w:semiHidden/>
    <w:qFormat/>
    <w:rsid w:val="005C5265"/>
    <w:pPr>
      <w:numPr>
        <w:numId w:val="6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ListNumber0">
    <w:name w:val="List Number_0"/>
    <w:basedOn w:val="Normal"/>
    <w:uiPriority w:val="99"/>
    <w:semiHidden/>
    <w:qFormat/>
    <w:rsid w:val="005C5265"/>
    <w:pPr>
      <w:tabs>
        <w:tab w:val="num" w:pos="717"/>
      </w:tabs>
      <w:ind w:left="714" w:hanging="357"/>
      <w:contextualSpacing/>
    </w:pPr>
  </w:style>
  <w:style w:type="character" w:customStyle="1" w:styleId="Emphasis0">
    <w:name w:val="Emphasis_0"/>
    <w:basedOn w:val="DefaultParagraphFont0"/>
    <w:uiPriority w:val="20"/>
    <w:semiHidden/>
    <w:qFormat/>
    <w:rsid w:val="00D1197D"/>
    <w:rPr>
      <w:i/>
      <w:iCs/>
    </w:rPr>
  </w:style>
  <w:style w:type="paragraph" w:customStyle="1" w:styleId="Header0">
    <w:name w:val="Header_0"/>
    <w:basedOn w:val="Normal"/>
    <w:uiPriority w:val="99"/>
    <w:semiHidden/>
    <w:rsid w:val="00841CD9"/>
    <w:pPr>
      <w:tabs>
        <w:tab w:val="center" w:pos="4680"/>
        <w:tab w:val="right" w:pos="9360"/>
      </w:tabs>
    </w:pPr>
  </w:style>
  <w:style w:type="character" w:customStyle="1" w:styleId="Hyperlink0">
    <w:name w:val="Hyperlink_0"/>
    <w:basedOn w:val="DefaultParagraphFont0"/>
    <w:uiPriority w:val="99"/>
    <w:unhideWhenUsed/>
    <w:rPr>
      <w:color w:val="0000FF" w:themeColor="hyperlink"/>
      <w:u w:val="single"/>
    </w:rPr>
  </w:style>
  <w:style w:type="paragraph" w:customStyle="1" w:styleId="NormalIndent0">
    <w:name w:val="Normal Indent_0"/>
    <w:basedOn w:val="Normal"/>
    <w:uiPriority w:val="99"/>
    <w:unhideWhenUsed/>
    <w:rsid w:val="00841CD9"/>
    <w:pPr>
      <w:ind w:left="720"/>
    </w:pPr>
  </w:style>
  <w:style w:type="paragraph" w:customStyle="1" w:styleId="Title0">
    <w:name w:val="Title_0"/>
    <w:basedOn w:val="Normal"/>
    <w:next w:val="Normal"/>
    <w:uiPriority w:val="10"/>
    <w:semiHidden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0">
    <w:name w:val="Subtitle_0"/>
    <w:basedOn w:val="Normal"/>
    <w:next w:val="Normal"/>
    <w:uiPriority w:val="11"/>
    <w:semiHidden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EB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rsid w:val="0065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ofer@lansstyrelse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nsstyrelsen.se/datasky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Lisa</dc:creator>
  <cp:lastModifiedBy>Hofer Lisa</cp:lastModifiedBy>
  <cp:revision>7</cp:revision>
  <cp:lastPrinted>1900-12-31T23:00:00Z</cp:lastPrinted>
  <dcterms:created xsi:type="dcterms:W3CDTF">2022-05-18T07:33:00Z</dcterms:created>
  <dcterms:modified xsi:type="dcterms:W3CDTF">2023-04-11T14:59:00Z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821019-001</vt:lpwstr>
  </property>
  <property fmtid="{D5CDD505-2E9C-101B-9397-08002B2CF9AE}" pid="3" name="Header">
    <vt:lpwstr>Platina</vt:lpwstr>
  </property>
  <property fmtid="{D5CDD505-2E9C-101B-9397-08002B2CF9AE}" pid="4" name="HeaderId">
    <vt:lpwstr>A6DEAC21F1CE4EB09B4BB6E7950B040D</vt:lpwstr>
  </property>
  <property fmtid="{D5CDD505-2E9C-101B-9397-08002B2CF9AE}" pid="5" name="Template">
    <vt:lpwstr>Brevmall</vt:lpwstr>
  </property>
  <property fmtid="{D5CDD505-2E9C-101B-9397-08002B2CF9AE}" pid="6" name="TemplateId">
    <vt:lpwstr>6BEB8DA6E57A478282DD5CCDE8B6E308</vt:lpwstr>
  </property>
  <property fmtid="{D5CDD505-2E9C-101B-9397-08002B2CF9AE}" pid="7" name="Typist">
    <vt:lpwstr>821019-001</vt:lpwstr>
  </property>
</Properties>
</file>