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8BA" w14:textId="77777777" w:rsidR="00796D20" w:rsidRDefault="005B1676" w:rsidP="00796D20">
      <w:pPr>
        <w:pStyle w:val="NormalLST"/>
        <w:spacing w:after="0"/>
        <w:rPr>
          <w:rFonts w:ascii="Arial" w:hAnsi="Arial" w:cs="Arial"/>
          <w:sz w:val="28"/>
          <w:szCs w:val="28"/>
        </w:rPr>
      </w:pPr>
      <w:r w:rsidRPr="004B7D11">
        <w:rPr>
          <w:rFonts w:ascii="Arial" w:hAnsi="Arial" w:cs="Arial"/>
          <w:noProof/>
          <w:sz w:val="28"/>
          <w:szCs w:val="28"/>
          <w:lang w:eastAsia="sv-SE"/>
        </w:rPr>
        <w:drawing>
          <wp:inline distT="0" distB="0" distL="0" distR="0" wp14:anchorId="1448A3ED" wp14:editId="77D27F98">
            <wp:extent cx="1749600" cy="802800"/>
            <wp:effectExtent l="0" t="0" r="3175" b="0"/>
            <wp:docPr id="3" name="Bildobjekt 3" descr="Länsstyrels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 descr="Länsstyrelser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BD14" w14:textId="6C82773E" w:rsidR="002B198C" w:rsidRPr="002B198C" w:rsidRDefault="002B198C" w:rsidP="00796D20">
      <w:pPr>
        <w:pStyle w:val="NormalLST"/>
        <w:spacing w:before="720"/>
        <w:rPr>
          <w:rFonts w:ascii="Arial" w:hAnsi="Arial" w:cs="Arial"/>
          <w:sz w:val="28"/>
          <w:szCs w:val="28"/>
        </w:rPr>
      </w:pPr>
      <w:r w:rsidRPr="002B198C">
        <w:rPr>
          <w:rFonts w:ascii="Arial" w:hAnsi="Arial" w:cs="Arial"/>
          <w:sz w:val="28"/>
          <w:szCs w:val="28"/>
        </w:rPr>
        <w:t>Offentliga organisationer</w:t>
      </w:r>
    </w:p>
    <w:p w14:paraId="67BB21D3" w14:textId="15EF9B2E" w:rsidR="002B198C" w:rsidRDefault="002B198C" w:rsidP="002B198C">
      <w:pPr>
        <w:pStyle w:val="Rubrik1LST"/>
        <w:ind w:right="-2"/>
      </w:pPr>
      <w:r>
        <w:t>Ansökan för överenskommelse om anordnande av tidiga insatser för asylsökande med flera</w:t>
      </w:r>
    </w:p>
    <w:p w14:paraId="110D8BD3" w14:textId="270AECF6" w:rsidR="002B198C" w:rsidRDefault="002B198C" w:rsidP="002B198C">
      <w:pPr>
        <w:pStyle w:val="NormalLST"/>
      </w:pPr>
      <w:r w:rsidRPr="009621A3">
        <w:t xml:space="preserve">Ifyllt formulär med bilagor skickas till </w:t>
      </w:r>
      <w:r>
        <w:t>l</w:t>
      </w:r>
      <w:r w:rsidRPr="009621A3">
        <w:t>änsstyrelsen i</w:t>
      </w:r>
      <w:r>
        <w:t xml:space="preserve"> det län där verksamheten bedrivs.</w:t>
      </w:r>
    </w:p>
    <w:p w14:paraId="261D1639" w14:textId="77777777" w:rsidR="002B198C" w:rsidRPr="00A851F8" w:rsidRDefault="002B198C" w:rsidP="002B198C">
      <w:pPr>
        <w:pStyle w:val="Rubrik2LST"/>
      </w:pPr>
      <w:r w:rsidRPr="00A851F8">
        <w:t>Uppgifter om anordnaren</w:t>
      </w:r>
    </w:p>
    <w:p w14:paraId="6C91A086" w14:textId="77777777" w:rsidR="002B198C" w:rsidRPr="00A309B0" w:rsidRDefault="002B198C" w:rsidP="0050206B">
      <w:pPr>
        <w:pStyle w:val="NormalLST"/>
        <w:spacing w:after="60"/>
      </w:pPr>
      <w:r w:rsidRPr="00A309B0">
        <w:t xml:space="preserve">Organisation: </w:t>
      </w:r>
      <w:sdt>
        <w:sdtPr>
          <w:rPr>
            <w:rStyle w:val="NormalLSTChar"/>
          </w:rPr>
          <w:id w:val="2114163715"/>
          <w:placeholder>
            <w:docPart w:val="DF595678ECEE4CBABA55F4F865C0B152"/>
          </w:placeholder>
          <w:showingPlcHdr/>
        </w:sdtPr>
        <w:sdtEndPr>
          <w:rPr>
            <w:rStyle w:val="Standardstycketeckensnitt"/>
          </w:rPr>
        </w:sdtEndPr>
        <w:sdtContent>
          <w:r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>Klicka eller tryck här för att ange organisation.</w:t>
          </w:r>
        </w:sdtContent>
      </w:sdt>
    </w:p>
    <w:p w14:paraId="29C824C6" w14:textId="77777777" w:rsidR="002B198C" w:rsidRPr="00A309B0" w:rsidRDefault="002B198C" w:rsidP="0050206B">
      <w:pPr>
        <w:pStyle w:val="NormalLST"/>
        <w:spacing w:after="60"/>
      </w:pPr>
      <w:r w:rsidRPr="00A309B0">
        <w:t xml:space="preserve">Organisationsnummer: </w:t>
      </w:r>
      <w:sdt>
        <w:sdtPr>
          <w:rPr>
            <w:rStyle w:val="NormalLSTChar"/>
          </w:rPr>
          <w:id w:val="-1609265881"/>
          <w:placeholder>
            <w:docPart w:val="88F6F842B38F47FDA2AB24026FB3D788"/>
          </w:placeholder>
          <w:showingPlcHdr/>
        </w:sdtPr>
        <w:sdtEndPr>
          <w:rPr>
            <w:rStyle w:val="Standardstycketeckensnitt"/>
          </w:rPr>
        </w:sdtEndPr>
        <w:sdtContent>
          <w:r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>Klicka eller tryck här för att ange organisationsnummer.</w:t>
          </w:r>
        </w:sdtContent>
      </w:sdt>
    </w:p>
    <w:p w14:paraId="7E378F93" w14:textId="6931651E" w:rsidR="002B198C" w:rsidRPr="00A309B0" w:rsidRDefault="002B198C" w:rsidP="0050206B">
      <w:pPr>
        <w:pStyle w:val="NormalLST"/>
        <w:spacing w:after="60"/>
      </w:pPr>
      <w:r w:rsidRPr="00A309B0">
        <w:t xml:space="preserve">Postadress: </w:t>
      </w:r>
      <w:bookmarkStart w:id="0" w:name="_Hlk120014761"/>
      <w:sdt>
        <w:sdtPr>
          <w:rPr>
            <w:rStyle w:val="NormalLSTChar"/>
          </w:rPr>
          <w:id w:val="1951813854"/>
          <w:placeholder>
            <w:docPart w:val="1CE58099491C4FC6A3C6AE34F6598CAE"/>
          </w:placeholder>
          <w:showingPlcHdr/>
        </w:sdtPr>
        <w:sdtEndPr>
          <w:rPr>
            <w:rStyle w:val="Standardstycketeckensnitt"/>
          </w:rPr>
        </w:sdtEndPr>
        <w:sdtContent>
          <w:r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>Klicka eller tryck här för att ange postadress.</w:t>
          </w:r>
        </w:sdtContent>
      </w:sdt>
      <w:bookmarkEnd w:id="0"/>
    </w:p>
    <w:p w14:paraId="348BFDD4" w14:textId="71A27208" w:rsidR="002B198C" w:rsidRPr="00A309B0" w:rsidRDefault="002B198C" w:rsidP="0050206B">
      <w:pPr>
        <w:pStyle w:val="NormalLST"/>
        <w:spacing w:after="60"/>
      </w:pPr>
      <w:r w:rsidRPr="00A309B0">
        <w:t xml:space="preserve">Kontaktperson (namn, titel, e-post, telefon): </w:t>
      </w:r>
      <w:sdt>
        <w:sdtPr>
          <w:rPr>
            <w:rStyle w:val="NormalLSTChar"/>
          </w:rPr>
          <w:id w:val="760107128"/>
          <w:placeholder>
            <w:docPart w:val="7B25EDABE5F84C3D8C4EF5EDDE16DD0D"/>
          </w:placeholder>
          <w:showingPlcHdr/>
        </w:sdtPr>
        <w:sdtEndPr>
          <w:rPr>
            <w:rStyle w:val="Standardstycketeckensnitt"/>
          </w:rPr>
        </w:sdtEndPr>
        <w:sdtContent>
          <w:r w:rsidR="0050206B" w:rsidRPr="00D65217">
            <w:rPr>
              <w:highlight w:val="yellow"/>
              <w:shd w:val="clear" w:color="auto" w:fill="FFFFFF" w:themeFill="background1"/>
            </w:rPr>
            <w:t xml:space="preserve">Klicka eller tryck här för att </w:t>
          </w:r>
          <w:r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>ange namn, titel, e-post, telefon</w:t>
          </w:r>
        </w:sdtContent>
      </w:sdt>
    </w:p>
    <w:p w14:paraId="79957891" w14:textId="13673466" w:rsidR="002B198C" w:rsidRPr="00A309B0" w:rsidRDefault="002B198C" w:rsidP="0050206B">
      <w:pPr>
        <w:pStyle w:val="NormalLST"/>
        <w:spacing w:after="60"/>
      </w:pPr>
      <w:r w:rsidRPr="00A309B0">
        <w:t xml:space="preserve">Webbplats: </w:t>
      </w:r>
      <w:sdt>
        <w:sdtPr>
          <w:rPr>
            <w:rStyle w:val="NormalLSTChar"/>
          </w:rPr>
          <w:id w:val="-1298291017"/>
          <w:placeholder>
            <w:docPart w:val="C85DBB10C15D40228A3E54C7F8C57268"/>
          </w:placeholder>
          <w:showingPlcHdr/>
        </w:sdtPr>
        <w:sdtEndPr>
          <w:rPr>
            <w:rStyle w:val="Standardstycketeckensnitt"/>
          </w:rPr>
        </w:sdtEndPr>
        <w:sdtContent>
          <w:r w:rsidR="0050206B" w:rsidRPr="00D65217">
            <w:rPr>
              <w:highlight w:val="yellow"/>
              <w:shd w:val="clear" w:color="auto" w:fill="FFFFFF" w:themeFill="background1"/>
            </w:rPr>
            <w:t xml:space="preserve">Klicka eller tryck här för att </w:t>
          </w:r>
          <w:r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>ange webbadress.</w:t>
          </w:r>
        </w:sdtContent>
      </w:sdt>
    </w:p>
    <w:p w14:paraId="763F489C" w14:textId="2246A459" w:rsidR="002B198C" w:rsidRPr="00A851F8" w:rsidRDefault="002B198C" w:rsidP="00A309B0">
      <w:pPr>
        <w:pStyle w:val="NormalLST"/>
        <w:spacing w:after="120"/>
      </w:pPr>
      <w:r w:rsidRPr="00A309B0">
        <w:t xml:space="preserve">Firmatecknare: </w:t>
      </w:r>
      <w:sdt>
        <w:sdtPr>
          <w:rPr>
            <w:rStyle w:val="NormalLSTChar"/>
          </w:rPr>
          <w:id w:val="1335341244"/>
          <w:placeholder>
            <w:docPart w:val="A9C24D7624164D32A0A6CFA79A171B55"/>
          </w:placeholder>
          <w:showingPlcHdr/>
        </w:sdtPr>
        <w:sdtEndPr>
          <w:rPr>
            <w:rStyle w:val="Standardstycketeckensnitt"/>
          </w:rPr>
        </w:sdtEndPr>
        <w:sdtContent>
          <w:r w:rsidR="0050206B" w:rsidRPr="00D65217">
            <w:rPr>
              <w:highlight w:val="yellow"/>
              <w:shd w:val="clear" w:color="auto" w:fill="FFFFFF" w:themeFill="background1"/>
            </w:rPr>
            <w:t xml:space="preserve">Klicka eller tryck här för att </w:t>
          </w:r>
          <w:r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>ange firmatecknare.</w:t>
          </w:r>
        </w:sdtContent>
      </w:sdt>
    </w:p>
    <w:p w14:paraId="24F2D155" w14:textId="77777777" w:rsidR="002B198C" w:rsidRPr="00A851F8" w:rsidRDefault="002B198C" w:rsidP="002B198C">
      <w:pPr>
        <w:pStyle w:val="Rubrik2LST"/>
      </w:pPr>
      <w:r w:rsidRPr="00A851F8">
        <w:t>Uppgifter om verksamheten</w:t>
      </w:r>
    </w:p>
    <w:p w14:paraId="48A2A744" w14:textId="2F2F50D3" w:rsidR="003E6D35" w:rsidRDefault="003E6D35" w:rsidP="00B63810">
      <w:pPr>
        <w:pStyle w:val="NormalLST"/>
        <w:spacing w:after="60"/>
      </w:pPr>
      <w:r w:rsidRPr="003E6D35">
        <w:t>Insatsen/insatserna i verksamheten som rör tidiga insatser för asylsökande med flera enligt §2 i förordning (2016:1363) ska syfta till att främja kunskaper i/om:</w:t>
      </w:r>
    </w:p>
    <w:p w14:paraId="3D9AE377" w14:textId="77777777" w:rsidR="003E6D35" w:rsidRDefault="003E6D35" w:rsidP="00B63810">
      <w:pPr>
        <w:pStyle w:val="NormalLST"/>
        <w:spacing w:after="60"/>
      </w:pPr>
    </w:p>
    <w:p w14:paraId="42DCC884" w14:textId="00D00D80" w:rsidR="002B198C" w:rsidRPr="00A851F8" w:rsidRDefault="009E5202" w:rsidP="00B63810">
      <w:pPr>
        <w:pStyle w:val="NormalLST"/>
        <w:spacing w:after="60"/>
      </w:pPr>
      <w:sdt>
        <w:sdtPr>
          <w:id w:val="-134879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217">
            <w:rPr>
              <w:rFonts w:ascii="MS Gothic" w:eastAsia="MS Gothic" w:hAnsi="MS Gothic" w:hint="eastAsia"/>
            </w:rPr>
            <w:t>☐</w:t>
          </w:r>
        </w:sdtContent>
      </w:sdt>
      <w:r w:rsidR="00A77B4D">
        <w:t xml:space="preserve"> </w:t>
      </w:r>
      <w:r w:rsidR="002B198C" w:rsidRPr="00A851F8">
        <w:t>Svenska</w:t>
      </w:r>
    </w:p>
    <w:p w14:paraId="2B0558DB" w14:textId="77537432" w:rsidR="002B198C" w:rsidRPr="00A851F8" w:rsidRDefault="009E5202" w:rsidP="00B63810">
      <w:pPr>
        <w:pStyle w:val="NormalLST"/>
        <w:spacing w:after="60"/>
      </w:pPr>
      <w:sdt>
        <w:sdtPr>
          <w:id w:val="81753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98C" w:rsidRPr="00A851F8">
            <w:rPr>
              <w:rFonts w:ascii="MS Gothic" w:eastAsia="MS Gothic" w:hAnsi="MS Gothic" w:hint="eastAsia"/>
            </w:rPr>
            <w:t>☐</w:t>
          </w:r>
        </w:sdtContent>
      </w:sdt>
      <w:r w:rsidR="00A77B4D">
        <w:t xml:space="preserve"> </w:t>
      </w:r>
      <w:r w:rsidR="002B198C" w:rsidRPr="00A851F8">
        <w:t>Svenska samhället och/eller den svenska arbetsmarknaden</w:t>
      </w:r>
    </w:p>
    <w:p w14:paraId="072E886D" w14:textId="579DA0F1" w:rsidR="002B198C" w:rsidRPr="00A851F8" w:rsidRDefault="009E5202" w:rsidP="00A309B0">
      <w:pPr>
        <w:pStyle w:val="NormalLST"/>
      </w:pPr>
      <w:sdt>
        <w:sdtPr>
          <w:id w:val="148127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98C" w:rsidRPr="00A851F8">
            <w:rPr>
              <w:rFonts w:ascii="MS Gothic" w:eastAsia="MS Gothic" w:hAnsi="MS Gothic" w:hint="eastAsia"/>
            </w:rPr>
            <w:t>☐</w:t>
          </w:r>
        </w:sdtContent>
      </w:sdt>
      <w:r w:rsidR="00A77B4D">
        <w:t xml:space="preserve"> </w:t>
      </w:r>
      <w:r w:rsidR="002B198C" w:rsidRPr="00A851F8">
        <w:t>Hälsa</w:t>
      </w:r>
    </w:p>
    <w:p w14:paraId="0B2405D7" w14:textId="65283B68" w:rsidR="00F0585C" w:rsidRDefault="00F0585C" w:rsidP="0050206B">
      <w:pPr>
        <w:pStyle w:val="NormalLST"/>
        <w:spacing w:after="60"/>
      </w:pPr>
      <w:bookmarkStart w:id="1" w:name="_Hlk120024401"/>
      <w:r>
        <w:t xml:space="preserve">Namn på insatsen: </w:t>
      </w:r>
      <w:bookmarkStart w:id="2" w:name="_Hlk161041532"/>
      <w:sdt>
        <w:sdtPr>
          <w:rPr>
            <w:rStyle w:val="NormalLSTChar"/>
          </w:rPr>
          <w:id w:val="996144952"/>
          <w:placeholder>
            <w:docPart w:val="9BED3EA20F424094BC30B6CFFC3070B3"/>
          </w:placeholder>
        </w:sdtPr>
        <w:sdtEndPr>
          <w:rPr>
            <w:rStyle w:val="Standardstycketeckensnitt"/>
          </w:rPr>
        </w:sdtEndPr>
        <w:sdtContent>
          <w:r w:rsidR="003E6D35" w:rsidRPr="003E6D35">
            <w:rPr>
              <w:rStyle w:val="NormalLSTChar"/>
              <w:highlight w:val="yellow"/>
            </w:rPr>
            <w:t>Klicka eller tryck här för att ange namn på insatsen</w:t>
          </w:r>
          <w:r w:rsidR="003E6D35">
            <w:rPr>
              <w:rStyle w:val="NormalLSTChar"/>
            </w:rPr>
            <w:t xml:space="preserve"> </w:t>
          </w:r>
          <w:r>
            <w:rPr>
              <w:rStyle w:val="NormalLSTChar"/>
            </w:rPr>
            <w:t xml:space="preserve">    </w:t>
          </w:r>
        </w:sdtContent>
      </w:sdt>
      <w:bookmarkEnd w:id="2"/>
    </w:p>
    <w:p w14:paraId="5895CACC" w14:textId="7C9F06C0" w:rsidR="003E6D35" w:rsidRDefault="003E6D35" w:rsidP="003E6D35">
      <w:pPr>
        <w:pStyle w:val="NormalLST"/>
        <w:spacing w:after="120"/>
      </w:pPr>
      <w:r>
        <w:t>Kort beskrivning av insatsen:</w:t>
      </w:r>
      <w:r w:rsidRPr="00AA1DCF">
        <w:rPr>
          <w:rFonts w:asciiTheme="minorHAnsi" w:hAnsiTheme="minorHAnsi"/>
          <w:sz w:val="22"/>
        </w:rPr>
        <w:t xml:space="preserve"> </w:t>
      </w:r>
      <w:sdt>
        <w:sdtPr>
          <w:id w:val="764499638"/>
          <w:placeholder>
            <w:docPart w:val="A202B04A904A4AF6B2A81C57481F135F"/>
          </w:placeholder>
        </w:sdtPr>
        <w:sdtEndPr>
          <w:rPr>
            <w:rFonts w:asciiTheme="minorHAnsi" w:hAnsiTheme="minorHAnsi"/>
            <w:sz w:val="22"/>
          </w:rPr>
        </w:sdtEndPr>
        <w:sdtContent>
          <w:r w:rsidRPr="00AA1DCF">
            <w:rPr>
              <w:highlight w:val="yellow"/>
            </w:rPr>
            <w:t>Klicka eller tryck här för att beskriva insatsen</w:t>
          </w:r>
          <w:r>
            <w:t xml:space="preserve"> </w:t>
          </w:r>
          <w:r w:rsidRPr="00AA1DCF">
            <w:t xml:space="preserve">     </w:t>
          </w:r>
        </w:sdtContent>
      </w:sdt>
    </w:p>
    <w:p w14:paraId="3B7F5399" w14:textId="224F55A8" w:rsidR="002B198C" w:rsidRPr="002B198C" w:rsidRDefault="002B198C" w:rsidP="0050206B">
      <w:pPr>
        <w:pStyle w:val="NormalLST"/>
        <w:spacing w:after="60"/>
      </w:pPr>
      <w:r w:rsidRPr="002B198C">
        <w:t>Verksamhetsort/orter/kommun:</w:t>
      </w:r>
      <w:r>
        <w:t xml:space="preserve"> </w:t>
      </w:r>
      <w:bookmarkStart w:id="3" w:name="_Hlk161041473"/>
      <w:sdt>
        <w:sdtPr>
          <w:rPr>
            <w:rStyle w:val="NormalLSTChar"/>
          </w:rPr>
          <w:id w:val="-1395035890"/>
          <w:placeholder>
            <w:docPart w:val="7DC5A0018B554C00BE9ED44B05031202"/>
          </w:placeholder>
          <w:showingPlcHdr/>
        </w:sdtPr>
        <w:sdtEndPr>
          <w:rPr>
            <w:rStyle w:val="Standardstycketeckensnitt"/>
          </w:rPr>
        </w:sdtEndPr>
        <w:sdtContent>
          <w:r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 xml:space="preserve">Klicka eller tryck här för att ange </w:t>
          </w:r>
          <w:r w:rsidR="0050206B"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>verksamhetsort/orter/kommun</w:t>
          </w:r>
        </w:sdtContent>
      </w:sdt>
      <w:bookmarkEnd w:id="3"/>
    </w:p>
    <w:p w14:paraId="1EB6E223" w14:textId="01DD31B4" w:rsidR="002B198C" w:rsidRPr="002B198C" w:rsidRDefault="002B198C" w:rsidP="0050206B">
      <w:pPr>
        <w:pStyle w:val="NormalLST"/>
        <w:spacing w:after="60"/>
      </w:pPr>
      <w:r w:rsidRPr="002B198C">
        <w:t>Tidsperiod:</w:t>
      </w:r>
      <w:r>
        <w:t xml:space="preserve"> </w:t>
      </w:r>
      <w:bookmarkStart w:id="4" w:name="_Hlk161041563"/>
      <w:sdt>
        <w:sdtPr>
          <w:rPr>
            <w:rStyle w:val="NormalLSTChar"/>
          </w:rPr>
          <w:id w:val="-648974244"/>
          <w:placeholder>
            <w:docPart w:val="5A16C9E517FF4E3BAFD9F7987A601460"/>
          </w:placeholder>
          <w:showingPlcHdr/>
        </w:sdtPr>
        <w:sdtEndPr>
          <w:rPr>
            <w:rStyle w:val="Standardstycketeckensnitt"/>
          </w:rPr>
        </w:sdtEndPr>
        <w:sdtContent>
          <w:r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 xml:space="preserve">Klicka eller tryck här för att ange </w:t>
          </w:r>
          <w:r w:rsidR="0050206B"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>tidsperiod</w:t>
          </w:r>
        </w:sdtContent>
      </w:sdt>
      <w:bookmarkEnd w:id="4"/>
    </w:p>
    <w:p w14:paraId="2F25E8EF" w14:textId="7E01FED4" w:rsidR="002B198C" w:rsidRPr="002B198C" w:rsidRDefault="002B198C" w:rsidP="002B198C">
      <w:pPr>
        <w:pStyle w:val="NormalLST"/>
      </w:pPr>
      <w:r>
        <w:t>Adress där verksamheten äger rum:</w:t>
      </w:r>
      <w:r w:rsidR="0050206B">
        <w:t xml:space="preserve"> </w:t>
      </w:r>
      <w:bookmarkStart w:id="5" w:name="_Hlk161041585"/>
      <w:sdt>
        <w:sdtPr>
          <w:rPr>
            <w:rStyle w:val="NormalLSTChar"/>
          </w:rPr>
          <w:id w:val="-1523085914"/>
          <w:placeholder>
            <w:docPart w:val="D501B5886D5F4B16BCE681AD6253D198"/>
          </w:placeholder>
          <w:showingPlcHdr/>
        </w:sdtPr>
        <w:sdtEndPr>
          <w:rPr>
            <w:rStyle w:val="Standardstycketeckensnitt"/>
          </w:rPr>
        </w:sdtEndPr>
        <w:sdtContent>
          <w:r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 xml:space="preserve">Klicka eller tryck här för att ange </w:t>
          </w:r>
          <w:r w:rsidR="0050206B" w:rsidRPr="00D65217">
            <w:rPr>
              <w:rStyle w:val="Platshllartext"/>
              <w:color w:val="auto"/>
              <w:highlight w:val="yellow"/>
              <w:shd w:val="clear" w:color="auto" w:fill="FFFFFF" w:themeFill="background1"/>
            </w:rPr>
            <w:t>adress</w:t>
          </w:r>
        </w:sdtContent>
      </w:sdt>
      <w:bookmarkEnd w:id="5"/>
    </w:p>
    <w:bookmarkEnd w:id="1"/>
    <w:p w14:paraId="690E0C1D" w14:textId="476FC5C5" w:rsidR="002B198C" w:rsidRPr="00A309B0" w:rsidRDefault="002B198C" w:rsidP="002B198C">
      <w:pPr>
        <w:pStyle w:val="NormalLST"/>
        <w:rPr>
          <w:b/>
          <w:bCs/>
        </w:rPr>
      </w:pPr>
      <w:r w:rsidRPr="00A309B0">
        <w:rPr>
          <w:b/>
          <w:bCs/>
        </w:rPr>
        <w:t xml:space="preserve">Underskrift </w:t>
      </w:r>
      <w:r w:rsidR="00A309B0" w:rsidRPr="00A309B0">
        <w:rPr>
          <w:b/>
          <w:bCs/>
        </w:rPr>
        <w:t>behörig företrädare</w:t>
      </w:r>
    </w:p>
    <w:p w14:paraId="3BB32255" w14:textId="77777777" w:rsidR="002B198C" w:rsidRDefault="002B198C" w:rsidP="00A309B0">
      <w:pPr>
        <w:pStyle w:val="NormalLST"/>
        <w:spacing w:before="960"/>
      </w:pPr>
      <w:r>
        <w:t>…………………………………………………….</w:t>
      </w:r>
    </w:p>
    <w:p w14:paraId="6238F776" w14:textId="247F33D6" w:rsidR="002B198C" w:rsidRPr="00714C04" w:rsidRDefault="009E5202" w:rsidP="00D65217">
      <w:pPr>
        <w:pStyle w:val="NormalLST"/>
        <w:shd w:val="clear" w:color="auto" w:fill="FFFFFF" w:themeFill="background1"/>
        <w:rPr>
          <w:color w:val="808080" w:themeColor="background1" w:themeShade="80"/>
          <w:sz w:val="20"/>
        </w:rPr>
      </w:pPr>
      <w:sdt>
        <w:sdtPr>
          <w:rPr>
            <w:rStyle w:val="NormalLSTChar"/>
            <w:highlight w:val="yellow"/>
          </w:rPr>
          <w:id w:val="-1466497701"/>
        </w:sdtPr>
        <w:sdtEndPr>
          <w:rPr>
            <w:rStyle w:val="NormalLSTChar"/>
          </w:rPr>
        </w:sdtEndPr>
        <w:sdtContent>
          <w:r w:rsidR="0050206B" w:rsidRPr="0086365F">
            <w:rPr>
              <w:rStyle w:val="NormalLSTChar"/>
              <w:highlight w:val="yellow"/>
            </w:rPr>
            <w:t>Klicka eller tryck här för n</w:t>
          </w:r>
          <w:r w:rsidR="002B198C" w:rsidRPr="0086365F">
            <w:rPr>
              <w:rStyle w:val="NormalLSTChar"/>
              <w:highlight w:val="yellow"/>
            </w:rPr>
            <w:t>amnförtydligande och titel</w:t>
          </w:r>
        </w:sdtContent>
      </w:sdt>
    </w:p>
    <w:sectPr w:rsidR="002B198C" w:rsidRPr="00714C04" w:rsidSect="002B198C">
      <w:pgSz w:w="11906" w:h="16838" w:code="9"/>
      <w:pgMar w:top="567" w:right="1985" w:bottom="1276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75F1" w14:textId="77777777" w:rsidR="00C95272" w:rsidRDefault="00C95272">
      <w:pPr>
        <w:spacing w:after="0" w:line="240" w:lineRule="auto"/>
      </w:pPr>
      <w:r>
        <w:separator/>
      </w:r>
    </w:p>
  </w:endnote>
  <w:endnote w:type="continuationSeparator" w:id="0">
    <w:p w14:paraId="6E7142E5" w14:textId="77777777" w:rsidR="00C95272" w:rsidRDefault="00C9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7899" w14:textId="77777777" w:rsidR="00C95272" w:rsidRDefault="00C95272">
      <w:pPr>
        <w:spacing w:after="0" w:line="240" w:lineRule="auto"/>
      </w:pPr>
      <w:r>
        <w:separator/>
      </w:r>
    </w:p>
  </w:footnote>
  <w:footnote w:type="continuationSeparator" w:id="0">
    <w:p w14:paraId="4E03AE53" w14:textId="77777777" w:rsidR="00C95272" w:rsidRDefault="00C9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8AE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C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A4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D0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6EF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6B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0A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64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7415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pStyle w:val="Lis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4336FB2A"/>
    <w:lvl w:ilvl="0" w:tplc="0A4AF6EE">
      <w:start w:val="1"/>
      <w:numFmt w:val="decimal"/>
      <w:lvlText w:val="%1."/>
      <w:lvlJc w:val="left"/>
      <w:pPr>
        <w:ind w:left="720" w:hanging="360"/>
      </w:pPr>
    </w:lvl>
    <w:lvl w:ilvl="1" w:tplc="A6C8BA98" w:tentative="1">
      <w:start w:val="1"/>
      <w:numFmt w:val="lowerLetter"/>
      <w:lvlText w:val="%2."/>
      <w:lvlJc w:val="left"/>
      <w:pPr>
        <w:ind w:left="1440" w:hanging="360"/>
      </w:pPr>
    </w:lvl>
    <w:lvl w:ilvl="2" w:tplc="FE22FD52" w:tentative="1">
      <w:start w:val="1"/>
      <w:numFmt w:val="lowerRoman"/>
      <w:lvlText w:val="%3."/>
      <w:lvlJc w:val="right"/>
      <w:pPr>
        <w:ind w:left="2160" w:hanging="180"/>
      </w:pPr>
    </w:lvl>
    <w:lvl w:ilvl="3" w:tplc="F7AAE6D8" w:tentative="1">
      <w:start w:val="1"/>
      <w:numFmt w:val="decimal"/>
      <w:lvlText w:val="%4."/>
      <w:lvlJc w:val="left"/>
      <w:pPr>
        <w:ind w:left="2880" w:hanging="360"/>
      </w:pPr>
    </w:lvl>
    <w:lvl w:ilvl="4" w:tplc="7006F864" w:tentative="1">
      <w:start w:val="1"/>
      <w:numFmt w:val="lowerLetter"/>
      <w:lvlText w:val="%5."/>
      <w:lvlJc w:val="left"/>
      <w:pPr>
        <w:ind w:left="3600" w:hanging="360"/>
      </w:pPr>
    </w:lvl>
    <w:lvl w:ilvl="5" w:tplc="D898F75C" w:tentative="1">
      <w:start w:val="1"/>
      <w:numFmt w:val="lowerRoman"/>
      <w:lvlText w:val="%6."/>
      <w:lvlJc w:val="right"/>
      <w:pPr>
        <w:ind w:left="4320" w:hanging="180"/>
      </w:pPr>
    </w:lvl>
    <w:lvl w:ilvl="6" w:tplc="373EAAD6" w:tentative="1">
      <w:start w:val="1"/>
      <w:numFmt w:val="decimal"/>
      <w:lvlText w:val="%7."/>
      <w:lvlJc w:val="left"/>
      <w:pPr>
        <w:ind w:left="5040" w:hanging="360"/>
      </w:pPr>
    </w:lvl>
    <w:lvl w:ilvl="7" w:tplc="6AA4AB3C" w:tentative="1">
      <w:start w:val="1"/>
      <w:numFmt w:val="lowerLetter"/>
      <w:lvlText w:val="%8."/>
      <w:lvlJc w:val="left"/>
      <w:pPr>
        <w:ind w:left="5760" w:hanging="360"/>
      </w:pPr>
    </w:lvl>
    <w:lvl w:ilvl="8" w:tplc="A0183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1FD60E7F"/>
    <w:multiLevelType w:val="hybridMultilevel"/>
    <w:tmpl w:val="BE2E60F0"/>
    <w:lvl w:ilvl="0" w:tplc="F056CF8E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C9046DA" w:tentative="1">
      <w:start w:val="1"/>
      <w:numFmt w:val="lowerLetter"/>
      <w:lvlText w:val="%2."/>
      <w:lvlJc w:val="left"/>
      <w:pPr>
        <w:ind w:left="1440" w:hanging="360"/>
      </w:pPr>
    </w:lvl>
    <w:lvl w:ilvl="2" w:tplc="7024B7D6" w:tentative="1">
      <w:start w:val="1"/>
      <w:numFmt w:val="lowerRoman"/>
      <w:lvlText w:val="%3."/>
      <w:lvlJc w:val="right"/>
      <w:pPr>
        <w:ind w:left="2160" w:hanging="180"/>
      </w:pPr>
    </w:lvl>
    <w:lvl w:ilvl="3" w:tplc="16062B74" w:tentative="1">
      <w:start w:val="1"/>
      <w:numFmt w:val="decimal"/>
      <w:lvlText w:val="%4."/>
      <w:lvlJc w:val="left"/>
      <w:pPr>
        <w:ind w:left="2880" w:hanging="360"/>
      </w:pPr>
    </w:lvl>
    <w:lvl w:ilvl="4" w:tplc="4E988AEC" w:tentative="1">
      <w:start w:val="1"/>
      <w:numFmt w:val="lowerLetter"/>
      <w:lvlText w:val="%5."/>
      <w:lvlJc w:val="left"/>
      <w:pPr>
        <w:ind w:left="3600" w:hanging="360"/>
      </w:pPr>
    </w:lvl>
    <w:lvl w:ilvl="5" w:tplc="F7F63564" w:tentative="1">
      <w:start w:val="1"/>
      <w:numFmt w:val="lowerRoman"/>
      <w:lvlText w:val="%6."/>
      <w:lvlJc w:val="right"/>
      <w:pPr>
        <w:ind w:left="4320" w:hanging="180"/>
      </w:pPr>
    </w:lvl>
    <w:lvl w:ilvl="6" w:tplc="AAE80760" w:tentative="1">
      <w:start w:val="1"/>
      <w:numFmt w:val="decimal"/>
      <w:lvlText w:val="%7."/>
      <w:lvlJc w:val="left"/>
      <w:pPr>
        <w:ind w:left="5040" w:hanging="360"/>
      </w:pPr>
    </w:lvl>
    <w:lvl w:ilvl="7" w:tplc="548ACD36" w:tentative="1">
      <w:start w:val="1"/>
      <w:numFmt w:val="lowerLetter"/>
      <w:lvlText w:val="%8."/>
      <w:lvlJc w:val="left"/>
      <w:pPr>
        <w:ind w:left="5760" w:hanging="360"/>
      </w:pPr>
    </w:lvl>
    <w:lvl w:ilvl="8" w:tplc="2ACAD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2B5D"/>
    <w:multiLevelType w:val="hybridMultilevel"/>
    <w:tmpl w:val="965CF48A"/>
    <w:lvl w:ilvl="0" w:tplc="F62ED29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346A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F01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3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7CE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7EE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ED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60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4E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7B46"/>
    <w:multiLevelType w:val="hybridMultilevel"/>
    <w:tmpl w:val="628ACE1C"/>
    <w:lvl w:ilvl="0" w:tplc="77D811D6">
      <w:start w:val="1"/>
      <w:numFmt w:val="decimal"/>
      <w:lvlText w:val="%1."/>
      <w:lvlJc w:val="left"/>
      <w:pPr>
        <w:ind w:left="720" w:hanging="360"/>
      </w:pPr>
    </w:lvl>
    <w:lvl w:ilvl="1" w:tplc="A2D69000" w:tentative="1">
      <w:start w:val="1"/>
      <w:numFmt w:val="lowerLetter"/>
      <w:lvlText w:val="%2."/>
      <w:lvlJc w:val="left"/>
      <w:pPr>
        <w:ind w:left="1440" w:hanging="360"/>
      </w:pPr>
    </w:lvl>
    <w:lvl w:ilvl="2" w:tplc="B23C5792" w:tentative="1">
      <w:start w:val="1"/>
      <w:numFmt w:val="lowerRoman"/>
      <w:lvlText w:val="%3."/>
      <w:lvlJc w:val="right"/>
      <w:pPr>
        <w:ind w:left="2160" w:hanging="180"/>
      </w:pPr>
    </w:lvl>
    <w:lvl w:ilvl="3" w:tplc="F3967D0A" w:tentative="1">
      <w:start w:val="1"/>
      <w:numFmt w:val="decimal"/>
      <w:lvlText w:val="%4."/>
      <w:lvlJc w:val="left"/>
      <w:pPr>
        <w:ind w:left="2880" w:hanging="360"/>
      </w:pPr>
    </w:lvl>
    <w:lvl w:ilvl="4" w:tplc="5DE20100" w:tentative="1">
      <w:start w:val="1"/>
      <w:numFmt w:val="lowerLetter"/>
      <w:lvlText w:val="%5."/>
      <w:lvlJc w:val="left"/>
      <w:pPr>
        <w:ind w:left="3600" w:hanging="360"/>
      </w:pPr>
    </w:lvl>
    <w:lvl w:ilvl="5" w:tplc="99CEFC84" w:tentative="1">
      <w:start w:val="1"/>
      <w:numFmt w:val="lowerRoman"/>
      <w:lvlText w:val="%6."/>
      <w:lvlJc w:val="right"/>
      <w:pPr>
        <w:ind w:left="4320" w:hanging="180"/>
      </w:pPr>
    </w:lvl>
    <w:lvl w:ilvl="6" w:tplc="DE867F9E" w:tentative="1">
      <w:start w:val="1"/>
      <w:numFmt w:val="decimal"/>
      <w:lvlText w:val="%7."/>
      <w:lvlJc w:val="left"/>
      <w:pPr>
        <w:ind w:left="5040" w:hanging="360"/>
      </w:pPr>
    </w:lvl>
    <w:lvl w:ilvl="7" w:tplc="44E45528" w:tentative="1">
      <w:start w:val="1"/>
      <w:numFmt w:val="lowerLetter"/>
      <w:lvlText w:val="%8."/>
      <w:lvlJc w:val="left"/>
      <w:pPr>
        <w:ind w:left="5760" w:hanging="360"/>
      </w:pPr>
    </w:lvl>
    <w:lvl w:ilvl="8" w:tplc="58540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6" w15:restartNumberingAfterBreak="0">
    <w:nsid w:val="385F4D27"/>
    <w:multiLevelType w:val="hybridMultilevel"/>
    <w:tmpl w:val="27B0CDBC"/>
    <w:lvl w:ilvl="0" w:tplc="14F6A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21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0C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62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EC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C1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C1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63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AA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671E4"/>
    <w:multiLevelType w:val="hybridMultilevel"/>
    <w:tmpl w:val="821CF590"/>
    <w:lvl w:ilvl="0" w:tplc="BB02D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E7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ED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45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49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EE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21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5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63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C10A0"/>
    <w:multiLevelType w:val="hybridMultilevel"/>
    <w:tmpl w:val="0F324E46"/>
    <w:lvl w:ilvl="0" w:tplc="FB0CA51C">
      <w:start w:val="1"/>
      <w:numFmt w:val="decimal"/>
      <w:lvlText w:val="%1."/>
      <w:lvlJc w:val="left"/>
      <w:pPr>
        <w:ind w:left="720" w:hanging="360"/>
      </w:pPr>
    </w:lvl>
    <w:lvl w:ilvl="1" w:tplc="C2026660" w:tentative="1">
      <w:start w:val="1"/>
      <w:numFmt w:val="lowerLetter"/>
      <w:lvlText w:val="%2."/>
      <w:lvlJc w:val="left"/>
      <w:pPr>
        <w:ind w:left="1440" w:hanging="360"/>
      </w:pPr>
    </w:lvl>
    <w:lvl w:ilvl="2" w:tplc="0A5832B6" w:tentative="1">
      <w:start w:val="1"/>
      <w:numFmt w:val="lowerRoman"/>
      <w:lvlText w:val="%3."/>
      <w:lvlJc w:val="right"/>
      <w:pPr>
        <w:ind w:left="2160" w:hanging="180"/>
      </w:pPr>
    </w:lvl>
    <w:lvl w:ilvl="3" w:tplc="B708274C" w:tentative="1">
      <w:start w:val="1"/>
      <w:numFmt w:val="decimal"/>
      <w:lvlText w:val="%4."/>
      <w:lvlJc w:val="left"/>
      <w:pPr>
        <w:ind w:left="2880" w:hanging="360"/>
      </w:pPr>
    </w:lvl>
    <w:lvl w:ilvl="4" w:tplc="11FA139E" w:tentative="1">
      <w:start w:val="1"/>
      <w:numFmt w:val="lowerLetter"/>
      <w:lvlText w:val="%5."/>
      <w:lvlJc w:val="left"/>
      <w:pPr>
        <w:ind w:left="3600" w:hanging="360"/>
      </w:pPr>
    </w:lvl>
    <w:lvl w:ilvl="5" w:tplc="DB782A9C" w:tentative="1">
      <w:start w:val="1"/>
      <w:numFmt w:val="lowerRoman"/>
      <w:lvlText w:val="%6."/>
      <w:lvlJc w:val="right"/>
      <w:pPr>
        <w:ind w:left="4320" w:hanging="180"/>
      </w:pPr>
    </w:lvl>
    <w:lvl w:ilvl="6" w:tplc="2E9205DA" w:tentative="1">
      <w:start w:val="1"/>
      <w:numFmt w:val="decimal"/>
      <w:lvlText w:val="%7."/>
      <w:lvlJc w:val="left"/>
      <w:pPr>
        <w:ind w:left="5040" w:hanging="360"/>
      </w:pPr>
    </w:lvl>
    <w:lvl w:ilvl="7" w:tplc="FBAC7EFC" w:tentative="1">
      <w:start w:val="1"/>
      <w:numFmt w:val="lowerLetter"/>
      <w:lvlText w:val="%8."/>
      <w:lvlJc w:val="left"/>
      <w:pPr>
        <w:ind w:left="5760" w:hanging="360"/>
      </w:pPr>
    </w:lvl>
    <w:lvl w:ilvl="8" w:tplc="2E04D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19B6"/>
    <w:multiLevelType w:val="hybridMultilevel"/>
    <w:tmpl w:val="3A5EA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55956"/>
    <w:multiLevelType w:val="hybridMultilevel"/>
    <w:tmpl w:val="B60C91C8"/>
    <w:lvl w:ilvl="0" w:tplc="1838877E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C7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68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46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A2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02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67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E0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23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E1890"/>
    <w:multiLevelType w:val="hybridMultilevel"/>
    <w:tmpl w:val="B8041278"/>
    <w:lvl w:ilvl="0" w:tplc="374E1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CA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E9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A4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A8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68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5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0E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42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103006">
    <w:abstractNumId w:val="8"/>
  </w:num>
  <w:num w:numId="2" w16cid:durableId="1331180338">
    <w:abstractNumId w:val="3"/>
  </w:num>
  <w:num w:numId="3" w16cid:durableId="2066948551">
    <w:abstractNumId w:val="2"/>
  </w:num>
  <w:num w:numId="4" w16cid:durableId="1676565620">
    <w:abstractNumId w:val="1"/>
  </w:num>
  <w:num w:numId="5" w16cid:durableId="1200627183">
    <w:abstractNumId w:val="0"/>
  </w:num>
  <w:num w:numId="6" w16cid:durableId="197084734">
    <w:abstractNumId w:val="9"/>
  </w:num>
  <w:num w:numId="7" w16cid:durableId="1262254902">
    <w:abstractNumId w:val="7"/>
  </w:num>
  <w:num w:numId="8" w16cid:durableId="22636893">
    <w:abstractNumId w:val="6"/>
  </w:num>
  <w:num w:numId="9" w16cid:durableId="320350074">
    <w:abstractNumId w:val="5"/>
  </w:num>
  <w:num w:numId="10" w16cid:durableId="513571580">
    <w:abstractNumId w:val="4"/>
  </w:num>
  <w:num w:numId="11" w16cid:durableId="1311910810">
    <w:abstractNumId w:val="15"/>
  </w:num>
  <w:num w:numId="12" w16cid:durableId="1224172952">
    <w:abstractNumId w:val="11"/>
  </w:num>
  <w:num w:numId="13" w16cid:durableId="1734697143">
    <w:abstractNumId w:val="15"/>
  </w:num>
  <w:num w:numId="14" w16cid:durableId="834804572">
    <w:abstractNumId w:val="11"/>
  </w:num>
  <w:num w:numId="15" w16cid:durableId="66653974">
    <w:abstractNumId w:val="13"/>
  </w:num>
  <w:num w:numId="16" w16cid:durableId="2058504232">
    <w:abstractNumId w:val="10"/>
  </w:num>
  <w:num w:numId="17" w16cid:durableId="247347665">
    <w:abstractNumId w:val="17"/>
  </w:num>
  <w:num w:numId="18" w16cid:durableId="1241716073">
    <w:abstractNumId w:val="21"/>
  </w:num>
  <w:num w:numId="19" w16cid:durableId="1613707791">
    <w:abstractNumId w:val="14"/>
  </w:num>
  <w:num w:numId="20" w16cid:durableId="560209949">
    <w:abstractNumId w:val="18"/>
  </w:num>
  <w:num w:numId="21" w16cid:durableId="616333222">
    <w:abstractNumId w:val="16"/>
  </w:num>
  <w:num w:numId="22" w16cid:durableId="595094318">
    <w:abstractNumId w:val="12"/>
  </w:num>
  <w:num w:numId="23" w16cid:durableId="1213730116">
    <w:abstractNumId w:val="20"/>
  </w:num>
  <w:num w:numId="24" w16cid:durableId="1113208076">
    <w:abstractNumId w:val="12"/>
  </w:num>
  <w:num w:numId="25" w16cid:durableId="1287199795">
    <w:abstractNumId w:val="20"/>
  </w:num>
  <w:num w:numId="26" w16cid:durableId="194589017">
    <w:abstractNumId w:val="12"/>
  </w:num>
  <w:num w:numId="27" w16cid:durableId="1046023854">
    <w:abstractNumId w:val="20"/>
  </w:num>
  <w:num w:numId="28" w16cid:durableId="2119713516">
    <w:abstractNumId w:val="12"/>
  </w:num>
  <w:num w:numId="29" w16cid:durableId="2104455227">
    <w:abstractNumId w:val="20"/>
  </w:num>
  <w:num w:numId="30" w16cid:durableId="2004428481">
    <w:abstractNumId w:val="12"/>
  </w:num>
  <w:num w:numId="31" w16cid:durableId="1786842">
    <w:abstractNumId w:val="20"/>
  </w:num>
  <w:num w:numId="32" w16cid:durableId="5045902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1304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402444"/>
    <w:rsid w:val="00001FF8"/>
    <w:rsid w:val="0000364A"/>
    <w:rsid w:val="00003BF6"/>
    <w:rsid w:val="00004B84"/>
    <w:rsid w:val="00005F16"/>
    <w:rsid w:val="00007843"/>
    <w:rsid w:val="0001321E"/>
    <w:rsid w:val="00013441"/>
    <w:rsid w:val="0001481C"/>
    <w:rsid w:val="00022000"/>
    <w:rsid w:val="00023CF8"/>
    <w:rsid w:val="00023DE0"/>
    <w:rsid w:val="00025CB8"/>
    <w:rsid w:val="000308AD"/>
    <w:rsid w:val="000308E1"/>
    <w:rsid w:val="00031C70"/>
    <w:rsid w:val="0003448F"/>
    <w:rsid w:val="00042DC4"/>
    <w:rsid w:val="00043314"/>
    <w:rsid w:val="00043463"/>
    <w:rsid w:val="0004382C"/>
    <w:rsid w:val="00043F8D"/>
    <w:rsid w:val="000464D4"/>
    <w:rsid w:val="00052A18"/>
    <w:rsid w:val="000547D3"/>
    <w:rsid w:val="00055BDF"/>
    <w:rsid w:val="00055D0A"/>
    <w:rsid w:val="00057D0D"/>
    <w:rsid w:val="0006053D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1366"/>
    <w:rsid w:val="00082274"/>
    <w:rsid w:val="00083E49"/>
    <w:rsid w:val="0008437F"/>
    <w:rsid w:val="00085371"/>
    <w:rsid w:val="00085662"/>
    <w:rsid w:val="00086555"/>
    <w:rsid w:val="0008783E"/>
    <w:rsid w:val="000900BA"/>
    <w:rsid w:val="000946AA"/>
    <w:rsid w:val="00094D8B"/>
    <w:rsid w:val="000955BF"/>
    <w:rsid w:val="000A0527"/>
    <w:rsid w:val="000A678F"/>
    <w:rsid w:val="000A7B3D"/>
    <w:rsid w:val="000B152D"/>
    <w:rsid w:val="000B2A0F"/>
    <w:rsid w:val="000B2A44"/>
    <w:rsid w:val="000B6C9C"/>
    <w:rsid w:val="000B6F75"/>
    <w:rsid w:val="000C7C98"/>
    <w:rsid w:val="000D2425"/>
    <w:rsid w:val="000D3D5F"/>
    <w:rsid w:val="000E147A"/>
    <w:rsid w:val="000E430F"/>
    <w:rsid w:val="000E5899"/>
    <w:rsid w:val="000E5915"/>
    <w:rsid w:val="000E5D26"/>
    <w:rsid w:val="000F3579"/>
    <w:rsid w:val="000F3AEC"/>
    <w:rsid w:val="000F3FC4"/>
    <w:rsid w:val="00104E4F"/>
    <w:rsid w:val="00107D0D"/>
    <w:rsid w:val="0011094C"/>
    <w:rsid w:val="00112269"/>
    <w:rsid w:val="00113B4A"/>
    <w:rsid w:val="001145C6"/>
    <w:rsid w:val="00114BFD"/>
    <w:rsid w:val="001153ED"/>
    <w:rsid w:val="00116777"/>
    <w:rsid w:val="00120D82"/>
    <w:rsid w:val="00120DB9"/>
    <w:rsid w:val="00125505"/>
    <w:rsid w:val="00125DF1"/>
    <w:rsid w:val="00127813"/>
    <w:rsid w:val="00127B3E"/>
    <w:rsid w:val="001307BD"/>
    <w:rsid w:val="00131043"/>
    <w:rsid w:val="00135BF1"/>
    <w:rsid w:val="00136D2C"/>
    <w:rsid w:val="00140BC6"/>
    <w:rsid w:val="0014658B"/>
    <w:rsid w:val="0014721B"/>
    <w:rsid w:val="001476C1"/>
    <w:rsid w:val="001478E6"/>
    <w:rsid w:val="00152058"/>
    <w:rsid w:val="001544E1"/>
    <w:rsid w:val="0015754A"/>
    <w:rsid w:val="00161319"/>
    <w:rsid w:val="0016672D"/>
    <w:rsid w:val="001730E7"/>
    <w:rsid w:val="001734D0"/>
    <w:rsid w:val="00177CC2"/>
    <w:rsid w:val="00183356"/>
    <w:rsid w:val="001861A0"/>
    <w:rsid w:val="00186CB4"/>
    <w:rsid w:val="00187A2E"/>
    <w:rsid w:val="0019534C"/>
    <w:rsid w:val="001A41B6"/>
    <w:rsid w:val="001A6A54"/>
    <w:rsid w:val="001A721B"/>
    <w:rsid w:val="001B0308"/>
    <w:rsid w:val="001B0E1E"/>
    <w:rsid w:val="001B216B"/>
    <w:rsid w:val="001B2AB9"/>
    <w:rsid w:val="001B3787"/>
    <w:rsid w:val="001B38BC"/>
    <w:rsid w:val="001B3DC1"/>
    <w:rsid w:val="001B483E"/>
    <w:rsid w:val="001B65B4"/>
    <w:rsid w:val="001C1E8C"/>
    <w:rsid w:val="001C2819"/>
    <w:rsid w:val="001C3516"/>
    <w:rsid w:val="001C3F1C"/>
    <w:rsid w:val="001C54A2"/>
    <w:rsid w:val="001C5F4F"/>
    <w:rsid w:val="001C65BB"/>
    <w:rsid w:val="001D0B5F"/>
    <w:rsid w:val="001D19A9"/>
    <w:rsid w:val="001D27D6"/>
    <w:rsid w:val="001D4F13"/>
    <w:rsid w:val="001D6369"/>
    <w:rsid w:val="001E009A"/>
    <w:rsid w:val="001E0D71"/>
    <w:rsid w:val="001E22FD"/>
    <w:rsid w:val="001E6FB3"/>
    <w:rsid w:val="001F1AC7"/>
    <w:rsid w:val="001F3F2F"/>
    <w:rsid w:val="001F4FB1"/>
    <w:rsid w:val="001F59A4"/>
    <w:rsid w:val="001F5A75"/>
    <w:rsid w:val="001F71E8"/>
    <w:rsid w:val="001F76B5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41E"/>
    <w:rsid w:val="002345B0"/>
    <w:rsid w:val="002366EF"/>
    <w:rsid w:val="00236ECB"/>
    <w:rsid w:val="00240301"/>
    <w:rsid w:val="00243C41"/>
    <w:rsid w:val="0024708A"/>
    <w:rsid w:val="0024761D"/>
    <w:rsid w:val="002605C4"/>
    <w:rsid w:val="002620DD"/>
    <w:rsid w:val="0026428A"/>
    <w:rsid w:val="00264644"/>
    <w:rsid w:val="0026606A"/>
    <w:rsid w:val="002712CD"/>
    <w:rsid w:val="00271679"/>
    <w:rsid w:val="0027633C"/>
    <w:rsid w:val="002827CC"/>
    <w:rsid w:val="00283D09"/>
    <w:rsid w:val="00284995"/>
    <w:rsid w:val="00284B44"/>
    <w:rsid w:val="002856C5"/>
    <w:rsid w:val="002858D5"/>
    <w:rsid w:val="00286896"/>
    <w:rsid w:val="00286CAB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A7F0A"/>
    <w:rsid w:val="002B164C"/>
    <w:rsid w:val="002B198C"/>
    <w:rsid w:val="002B4CFE"/>
    <w:rsid w:val="002B6B02"/>
    <w:rsid w:val="002B7732"/>
    <w:rsid w:val="002C4FAA"/>
    <w:rsid w:val="002C5B75"/>
    <w:rsid w:val="002D0B36"/>
    <w:rsid w:val="002D2364"/>
    <w:rsid w:val="002D2506"/>
    <w:rsid w:val="002D2A3F"/>
    <w:rsid w:val="002D449B"/>
    <w:rsid w:val="002D5A05"/>
    <w:rsid w:val="002E1808"/>
    <w:rsid w:val="002E3E58"/>
    <w:rsid w:val="002E5C80"/>
    <w:rsid w:val="002F00A7"/>
    <w:rsid w:val="002F3A0B"/>
    <w:rsid w:val="00302C6E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393A"/>
    <w:rsid w:val="00337B89"/>
    <w:rsid w:val="00340099"/>
    <w:rsid w:val="00340636"/>
    <w:rsid w:val="003441E7"/>
    <w:rsid w:val="00347B18"/>
    <w:rsid w:val="00351243"/>
    <w:rsid w:val="00353E31"/>
    <w:rsid w:val="00354DEC"/>
    <w:rsid w:val="00356F0F"/>
    <w:rsid w:val="00360F2A"/>
    <w:rsid w:val="0036263A"/>
    <w:rsid w:val="0036321C"/>
    <w:rsid w:val="00364DC2"/>
    <w:rsid w:val="00366069"/>
    <w:rsid w:val="0037272E"/>
    <w:rsid w:val="00376BA4"/>
    <w:rsid w:val="00380CC6"/>
    <w:rsid w:val="00382A60"/>
    <w:rsid w:val="00382B8F"/>
    <w:rsid w:val="0039072D"/>
    <w:rsid w:val="003968C2"/>
    <w:rsid w:val="00396D9A"/>
    <w:rsid w:val="003974C0"/>
    <w:rsid w:val="003A2624"/>
    <w:rsid w:val="003A7024"/>
    <w:rsid w:val="003A74A3"/>
    <w:rsid w:val="003A7DE9"/>
    <w:rsid w:val="003B0AF8"/>
    <w:rsid w:val="003B22B4"/>
    <w:rsid w:val="003B340E"/>
    <w:rsid w:val="003B3650"/>
    <w:rsid w:val="003B4552"/>
    <w:rsid w:val="003B7866"/>
    <w:rsid w:val="003C4507"/>
    <w:rsid w:val="003C490B"/>
    <w:rsid w:val="003C586D"/>
    <w:rsid w:val="003C5FD5"/>
    <w:rsid w:val="003C6D07"/>
    <w:rsid w:val="003C71FA"/>
    <w:rsid w:val="003C75C5"/>
    <w:rsid w:val="003D08EE"/>
    <w:rsid w:val="003D1611"/>
    <w:rsid w:val="003D40FD"/>
    <w:rsid w:val="003D5F29"/>
    <w:rsid w:val="003D6637"/>
    <w:rsid w:val="003E0D9D"/>
    <w:rsid w:val="003E3126"/>
    <w:rsid w:val="003E56A3"/>
    <w:rsid w:val="003E61E1"/>
    <w:rsid w:val="003E6D35"/>
    <w:rsid w:val="003E6D45"/>
    <w:rsid w:val="003F0DDA"/>
    <w:rsid w:val="003F2935"/>
    <w:rsid w:val="003F4EE6"/>
    <w:rsid w:val="003F601C"/>
    <w:rsid w:val="003F78B5"/>
    <w:rsid w:val="004006D3"/>
    <w:rsid w:val="00402444"/>
    <w:rsid w:val="004047E2"/>
    <w:rsid w:val="00404A33"/>
    <w:rsid w:val="0041225F"/>
    <w:rsid w:val="004157E2"/>
    <w:rsid w:val="004163AE"/>
    <w:rsid w:val="00417BB4"/>
    <w:rsid w:val="004248D1"/>
    <w:rsid w:val="00425278"/>
    <w:rsid w:val="004316D6"/>
    <w:rsid w:val="00434EB7"/>
    <w:rsid w:val="00435CA1"/>
    <w:rsid w:val="0043672F"/>
    <w:rsid w:val="00440CCA"/>
    <w:rsid w:val="00442A02"/>
    <w:rsid w:val="00444045"/>
    <w:rsid w:val="00452FE4"/>
    <w:rsid w:val="00457689"/>
    <w:rsid w:val="004653EE"/>
    <w:rsid w:val="00466340"/>
    <w:rsid w:val="00466AE0"/>
    <w:rsid w:val="00467AE2"/>
    <w:rsid w:val="00467D07"/>
    <w:rsid w:val="004753FB"/>
    <w:rsid w:val="0047625A"/>
    <w:rsid w:val="00480E24"/>
    <w:rsid w:val="0049314D"/>
    <w:rsid w:val="004941DD"/>
    <w:rsid w:val="00495C3D"/>
    <w:rsid w:val="004A60DC"/>
    <w:rsid w:val="004A6475"/>
    <w:rsid w:val="004A6BC1"/>
    <w:rsid w:val="004B04DA"/>
    <w:rsid w:val="004B4544"/>
    <w:rsid w:val="004B47EA"/>
    <w:rsid w:val="004B5041"/>
    <w:rsid w:val="004B75EC"/>
    <w:rsid w:val="004B7D11"/>
    <w:rsid w:val="004C00D9"/>
    <w:rsid w:val="004C18E5"/>
    <w:rsid w:val="004C2BAC"/>
    <w:rsid w:val="004C6D24"/>
    <w:rsid w:val="004D07FE"/>
    <w:rsid w:val="004D2443"/>
    <w:rsid w:val="004D5848"/>
    <w:rsid w:val="004D5AE5"/>
    <w:rsid w:val="004D5C00"/>
    <w:rsid w:val="004E183F"/>
    <w:rsid w:val="004E2F12"/>
    <w:rsid w:val="004E3DF1"/>
    <w:rsid w:val="004E766F"/>
    <w:rsid w:val="004F1E6A"/>
    <w:rsid w:val="004F345A"/>
    <w:rsid w:val="004F6BB0"/>
    <w:rsid w:val="0050206B"/>
    <w:rsid w:val="00502C47"/>
    <w:rsid w:val="00503FC9"/>
    <w:rsid w:val="00504998"/>
    <w:rsid w:val="00506E09"/>
    <w:rsid w:val="00506EE6"/>
    <w:rsid w:val="00506F34"/>
    <w:rsid w:val="00513F55"/>
    <w:rsid w:val="00516B40"/>
    <w:rsid w:val="005254B3"/>
    <w:rsid w:val="00527785"/>
    <w:rsid w:val="0053072F"/>
    <w:rsid w:val="00535C9C"/>
    <w:rsid w:val="005362BE"/>
    <w:rsid w:val="00536749"/>
    <w:rsid w:val="005415E1"/>
    <w:rsid w:val="0054224B"/>
    <w:rsid w:val="0054526B"/>
    <w:rsid w:val="00546EB9"/>
    <w:rsid w:val="005474C7"/>
    <w:rsid w:val="0055270A"/>
    <w:rsid w:val="005570B5"/>
    <w:rsid w:val="00560688"/>
    <w:rsid w:val="005639E1"/>
    <w:rsid w:val="0056714F"/>
    <w:rsid w:val="00570E69"/>
    <w:rsid w:val="00574B24"/>
    <w:rsid w:val="00574E8A"/>
    <w:rsid w:val="00575D32"/>
    <w:rsid w:val="00581809"/>
    <w:rsid w:val="00581AF6"/>
    <w:rsid w:val="00582318"/>
    <w:rsid w:val="0058335F"/>
    <w:rsid w:val="005838FA"/>
    <w:rsid w:val="0058518F"/>
    <w:rsid w:val="0058524F"/>
    <w:rsid w:val="00585F1E"/>
    <w:rsid w:val="00590DA1"/>
    <w:rsid w:val="00592AC4"/>
    <w:rsid w:val="005932DF"/>
    <w:rsid w:val="00596DFD"/>
    <w:rsid w:val="005A0417"/>
    <w:rsid w:val="005A0999"/>
    <w:rsid w:val="005A0A42"/>
    <w:rsid w:val="005A1CAB"/>
    <w:rsid w:val="005B0EB0"/>
    <w:rsid w:val="005B1661"/>
    <w:rsid w:val="005B1676"/>
    <w:rsid w:val="005B513E"/>
    <w:rsid w:val="005B7343"/>
    <w:rsid w:val="005C3B67"/>
    <w:rsid w:val="005C40B1"/>
    <w:rsid w:val="005C6E60"/>
    <w:rsid w:val="005C7854"/>
    <w:rsid w:val="005D365A"/>
    <w:rsid w:val="005D642B"/>
    <w:rsid w:val="005E3130"/>
    <w:rsid w:val="005E6D34"/>
    <w:rsid w:val="005E7EB9"/>
    <w:rsid w:val="005F72EA"/>
    <w:rsid w:val="0060173B"/>
    <w:rsid w:val="006035CB"/>
    <w:rsid w:val="00605869"/>
    <w:rsid w:val="00610417"/>
    <w:rsid w:val="00611B76"/>
    <w:rsid w:val="00614FAA"/>
    <w:rsid w:val="00625CE5"/>
    <w:rsid w:val="00627D0A"/>
    <w:rsid w:val="00630A38"/>
    <w:rsid w:val="00632C54"/>
    <w:rsid w:val="00633B0B"/>
    <w:rsid w:val="006368D6"/>
    <w:rsid w:val="006372BE"/>
    <w:rsid w:val="00637B13"/>
    <w:rsid w:val="00640CC7"/>
    <w:rsid w:val="00641328"/>
    <w:rsid w:val="006415DE"/>
    <w:rsid w:val="006427F8"/>
    <w:rsid w:val="006445CE"/>
    <w:rsid w:val="00653395"/>
    <w:rsid w:val="00655713"/>
    <w:rsid w:val="00655AB1"/>
    <w:rsid w:val="00670720"/>
    <w:rsid w:val="00671BEA"/>
    <w:rsid w:val="00672F7E"/>
    <w:rsid w:val="006743E2"/>
    <w:rsid w:val="0067496F"/>
    <w:rsid w:val="00675BCD"/>
    <w:rsid w:val="00677367"/>
    <w:rsid w:val="00681676"/>
    <w:rsid w:val="006816DF"/>
    <w:rsid w:val="00682180"/>
    <w:rsid w:val="00682A9B"/>
    <w:rsid w:val="00683C88"/>
    <w:rsid w:val="00687149"/>
    <w:rsid w:val="006909DF"/>
    <w:rsid w:val="0069170B"/>
    <w:rsid w:val="006930B7"/>
    <w:rsid w:val="0069477D"/>
    <w:rsid w:val="006979F1"/>
    <w:rsid w:val="00697AA2"/>
    <w:rsid w:val="006A2EE5"/>
    <w:rsid w:val="006A59E5"/>
    <w:rsid w:val="006B046D"/>
    <w:rsid w:val="006B1E1C"/>
    <w:rsid w:val="006B2440"/>
    <w:rsid w:val="006B367E"/>
    <w:rsid w:val="006B3F16"/>
    <w:rsid w:val="006B50A5"/>
    <w:rsid w:val="006C0853"/>
    <w:rsid w:val="006C0E4F"/>
    <w:rsid w:val="006C2B66"/>
    <w:rsid w:val="006C348E"/>
    <w:rsid w:val="006C42BA"/>
    <w:rsid w:val="006C52B3"/>
    <w:rsid w:val="006C6A9C"/>
    <w:rsid w:val="006C7A20"/>
    <w:rsid w:val="006D2872"/>
    <w:rsid w:val="006E2169"/>
    <w:rsid w:val="006E227E"/>
    <w:rsid w:val="006E38D0"/>
    <w:rsid w:val="006E4ACE"/>
    <w:rsid w:val="006E6F6B"/>
    <w:rsid w:val="006F03C5"/>
    <w:rsid w:val="006F03F3"/>
    <w:rsid w:val="006F2E10"/>
    <w:rsid w:val="006F3C75"/>
    <w:rsid w:val="006F6C42"/>
    <w:rsid w:val="00707D32"/>
    <w:rsid w:val="00710F03"/>
    <w:rsid w:val="00712D63"/>
    <w:rsid w:val="00713E43"/>
    <w:rsid w:val="00714701"/>
    <w:rsid w:val="00723DCE"/>
    <w:rsid w:val="00727769"/>
    <w:rsid w:val="00730C5B"/>
    <w:rsid w:val="007314FB"/>
    <w:rsid w:val="00733056"/>
    <w:rsid w:val="007374FB"/>
    <w:rsid w:val="00737B9B"/>
    <w:rsid w:val="007447FE"/>
    <w:rsid w:val="00745457"/>
    <w:rsid w:val="00746F45"/>
    <w:rsid w:val="00747F0D"/>
    <w:rsid w:val="00750632"/>
    <w:rsid w:val="00750837"/>
    <w:rsid w:val="00754931"/>
    <w:rsid w:val="00756962"/>
    <w:rsid w:val="00761B7C"/>
    <w:rsid w:val="007660BF"/>
    <w:rsid w:val="0076640A"/>
    <w:rsid w:val="007713C7"/>
    <w:rsid w:val="00772DD2"/>
    <w:rsid w:val="00772FB3"/>
    <w:rsid w:val="00775B3C"/>
    <w:rsid w:val="00777791"/>
    <w:rsid w:val="00786E8B"/>
    <w:rsid w:val="00790B4B"/>
    <w:rsid w:val="00796D20"/>
    <w:rsid w:val="007A0421"/>
    <w:rsid w:val="007A2F75"/>
    <w:rsid w:val="007A3C86"/>
    <w:rsid w:val="007A5F8B"/>
    <w:rsid w:val="007A7B85"/>
    <w:rsid w:val="007B3557"/>
    <w:rsid w:val="007B5E38"/>
    <w:rsid w:val="007C043B"/>
    <w:rsid w:val="007C1484"/>
    <w:rsid w:val="007C429D"/>
    <w:rsid w:val="007D1B34"/>
    <w:rsid w:val="007E0798"/>
    <w:rsid w:val="007E465E"/>
    <w:rsid w:val="007E4CD1"/>
    <w:rsid w:val="007F16C2"/>
    <w:rsid w:val="007F7A80"/>
    <w:rsid w:val="0080199F"/>
    <w:rsid w:val="00802456"/>
    <w:rsid w:val="008116F7"/>
    <w:rsid w:val="00812C87"/>
    <w:rsid w:val="00813F1B"/>
    <w:rsid w:val="00814D35"/>
    <w:rsid w:val="008201AD"/>
    <w:rsid w:val="008237A5"/>
    <w:rsid w:val="00825305"/>
    <w:rsid w:val="00827BBB"/>
    <w:rsid w:val="00830122"/>
    <w:rsid w:val="00830ADC"/>
    <w:rsid w:val="00832890"/>
    <w:rsid w:val="008427D2"/>
    <w:rsid w:val="008506FF"/>
    <w:rsid w:val="00851E79"/>
    <w:rsid w:val="00852F10"/>
    <w:rsid w:val="00857604"/>
    <w:rsid w:val="00860947"/>
    <w:rsid w:val="0086099E"/>
    <w:rsid w:val="00860EFF"/>
    <w:rsid w:val="0086167A"/>
    <w:rsid w:val="00861FC3"/>
    <w:rsid w:val="0086365F"/>
    <w:rsid w:val="00863DB1"/>
    <w:rsid w:val="00870649"/>
    <w:rsid w:val="00871A2B"/>
    <w:rsid w:val="00875210"/>
    <w:rsid w:val="0087668D"/>
    <w:rsid w:val="0088244E"/>
    <w:rsid w:val="00883445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869"/>
    <w:rsid w:val="008A0A74"/>
    <w:rsid w:val="008A0FC6"/>
    <w:rsid w:val="008A280C"/>
    <w:rsid w:val="008A2DBC"/>
    <w:rsid w:val="008B38DC"/>
    <w:rsid w:val="008B7361"/>
    <w:rsid w:val="008C47ED"/>
    <w:rsid w:val="008D03A1"/>
    <w:rsid w:val="008D1DF8"/>
    <w:rsid w:val="008D3125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2651"/>
    <w:rsid w:val="00904AE2"/>
    <w:rsid w:val="00906907"/>
    <w:rsid w:val="0090783E"/>
    <w:rsid w:val="00910CF3"/>
    <w:rsid w:val="00911FAC"/>
    <w:rsid w:val="0091656E"/>
    <w:rsid w:val="00916E62"/>
    <w:rsid w:val="00917F52"/>
    <w:rsid w:val="009211F8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440BE"/>
    <w:rsid w:val="00944546"/>
    <w:rsid w:val="00945D1F"/>
    <w:rsid w:val="00953634"/>
    <w:rsid w:val="00953841"/>
    <w:rsid w:val="0095401E"/>
    <w:rsid w:val="0095527B"/>
    <w:rsid w:val="00961884"/>
    <w:rsid w:val="009662FA"/>
    <w:rsid w:val="00973D8D"/>
    <w:rsid w:val="00976F12"/>
    <w:rsid w:val="009808D9"/>
    <w:rsid w:val="00984495"/>
    <w:rsid w:val="00987993"/>
    <w:rsid w:val="009910B6"/>
    <w:rsid w:val="00991405"/>
    <w:rsid w:val="009950C4"/>
    <w:rsid w:val="00995A01"/>
    <w:rsid w:val="009A02A2"/>
    <w:rsid w:val="009A0877"/>
    <w:rsid w:val="009A305A"/>
    <w:rsid w:val="009A40C1"/>
    <w:rsid w:val="009A4412"/>
    <w:rsid w:val="009A4C18"/>
    <w:rsid w:val="009A59CE"/>
    <w:rsid w:val="009A72B3"/>
    <w:rsid w:val="009B029D"/>
    <w:rsid w:val="009B2C41"/>
    <w:rsid w:val="009B3060"/>
    <w:rsid w:val="009B3B5D"/>
    <w:rsid w:val="009B454A"/>
    <w:rsid w:val="009B6DBF"/>
    <w:rsid w:val="009B739A"/>
    <w:rsid w:val="009C045C"/>
    <w:rsid w:val="009C2889"/>
    <w:rsid w:val="009C4633"/>
    <w:rsid w:val="009C535C"/>
    <w:rsid w:val="009C5476"/>
    <w:rsid w:val="009C627D"/>
    <w:rsid w:val="009C715D"/>
    <w:rsid w:val="009D103C"/>
    <w:rsid w:val="009D1B79"/>
    <w:rsid w:val="009E244A"/>
    <w:rsid w:val="009E2958"/>
    <w:rsid w:val="009E5202"/>
    <w:rsid w:val="009F4478"/>
    <w:rsid w:val="009F6396"/>
    <w:rsid w:val="00A0065C"/>
    <w:rsid w:val="00A05C32"/>
    <w:rsid w:val="00A10E0A"/>
    <w:rsid w:val="00A1496F"/>
    <w:rsid w:val="00A1647E"/>
    <w:rsid w:val="00A16592"/>
    <w:rsid w:val="00A17496"/>
    <w:rsid w:val="00A212EC"/>
    <w:rsid w:val="00A3038A"/>
    <w:rsid w:val="00A30821"/>
    <w:rsid w:val="00A309B0"/>
    <w:rsid w:val="00A30EC7"/>
    <w:rsid w:val="00A31A0B"/>
    <w:rsid w:val="00A356F4"/>
    <w:rsid w:val="00A36B01"/>
    <w:rsid w:val="00A36BD0"/>
    <w:rsid w:val="00A40B59"/>
    <w:rsid w:val="00A50691"/>
    <w:rsid w:val="00A5107E"/>
    <w:rsid w:val="00A548FF"/>
    <w:rsid w:val="00A553A8"/>
    <w:rsid w:val="00A558FE"/>
    <w:rsid w:val="00A63345"/>
    <w:rsid w:val="00A65020"/>
    <w:rsid w:val="00A66E23"/>
    <w:rsid w:val="00A710CD"/>
    <w:rsid w:val="00A75756"/>
    <w:rsid w:val="00A75F0B"/>
    <w:rsid w:val="00A763E6"/>
    <w:rsid w:val="00A76BAF"/>
    <w:rsid w:val="00A77B4D"/>
    <w:rsid w:val="00A81F39"/>
    <w:rsid w:val="00A82722"/>
    <w:rsid w:val="00A83090"/>
    <w:rsid w:val="00A83C91"/>
    <w:rsid w:val="00A86596"/>
    <w:rsid w:val="00A87529"/>
    <w:rsid w:val="00A927C7"/>
    <w:rsid w:val="00A95C05"/>
    <w:rsid w:val="00AA4B5D"/>
    <w:rsid w:val="00AA5EA4"/>
    <w:rsid w:val="00AA6BC1"/>
    <w:rsid w:val="00AB07DE"/>
    <w:rsid w:val="00AB096E"/>
    <w:rsid w:val="00AB38ED"/>
    <w:rsid w:val="00AB78C3"/>
    <w:rsid w:val="00AC13E8"/>
    <w:rsid w:val="00AC6CB6"/>
    <w:rsid w:val="00AD064C"/>
    <w:rsid w:val="00AD1F5C"/>
    <w:rsid w:val="00AD7290"/>
    <w:rsid w:val="00AE17A0"/>
    <w:rsid w:val="00AE2654"/>
    <w:rsid w:val="00AF17D7"/>
    <w:rsid w:val="00AF19DA"/>
    <w:rsid w:val="00AF2399"/>
    <w:rsid w:val="00AF4778"/>
    <w:rsid w:val="00AF6E52"/>
    <w:rsid w:val="00B0061F"/>
    <w:rsid w:val="00B06EF9"/>
    <w:rsid w:val="00B07056"/>
    <w:rsid w:val="00B11435"/>
    <w:rsid w:val="00B11DE9"/>
    <w:rsid w:val="00B1382A"/>
    <w:rsid w:val="00B1687D"/>
    <w:rsid w:val="00B22825"/>
    <w:rsid w:val="00B31F8E"/>
    <w:rsid w:val="00B32587"/>
    <w:rsid w:val="00B37EDB"/>
    <w:rsid w:val="00B37F26"/>
    <w:rsid w:val="00B43840"/>
    <w:rsid w:val="00B636F8"/>
    <w:rsid w:val="00B63810"/>
    <w:rsid w:val="00B643BB"/>
    <w:rsid w:val="00B656DB"/>
    <w:rsid w:val="00B6570D"/>
    <w:rsid w:val="00B668F0"/>
    <w:rsid w:val="00B67BB6"/>
    <w:rsid w:val="00B70E82"/>
    <w:rsid w:val="00B71AE8"/>
    <w:rsid w:val="00B7307C"/>
    <w:rsid w:val="00B74692"/>
    <w:rsid w:val="00B753DA"/>
    <w:rsid w:val="00B76863"/>
    <w:rsid w:val="00B80E18"/>
    <w:rsid w:val="00B837F9"/>
    <w:rsid w:val="00B920D3"/>
    <w:rsid w:val="00B9475C"/>
    <w:rsid w:val="00BA007D"/>
    <w:rsid w:val="00BA1F2E"/>
    <w:rsid w:val="00BA5788"/>
    <w:rsid w:val="00BA713F"/>
    <w:rsid w:val="00BB10E0"/>
    <w:rsid w:val="00BB24D2"/>
    <w:rsid w:val="00BB2F04"/>
    <w:rsid w:val="00BB42C6"/>
    <w:rsid w:val="00BB4A56"/>
    <w:rsid w:val="00BC1012"/>
    <w:rsid w:val="00BC27B9"/>
    <w:rsid w:val="00BC2DFC"/>
    <w:rsid w:val="00BC71EF"/>
    <w:rsid w:val="00BD323D"/>
    <w:rsid w:val="00BD3FEF"/>
    <w:rsid w:val="00BD5E90"/>
    <w:rsid w:val="00BD6A3A"/>
    <w:rsid w:val="00BE2CEF"/>
    <w:rsid w:val="00BE411F"/>
    <w:rsid w:val="00BF4283"/>
    <w:rsid w:val="00C04207"/>
    <w:rsid w:val="00C0651A"/>
    <w:rsid w:val="00C07964"/>
    <w:rsid w:val="00C144AE"/>
    <w:rsid w:val="00C149C9"/>
    <w:rsid w:val="00C17BB7"/>
    <w:rsid w:val="00C234C2"/>
    <w:rsid w:val="00C2372E"/>
    <w:rsid w:val="00C24836"/>
    <w:rsid w:val="00C2638A"/>
    <w:rsid w:val="00C32362"/>
    <w:rsid w:val="00C3352C"/>
    <w:rsid w:val="00C34511"/>
    <w:rsid w:val="00C34A41"/>
    <w:rsid w:val="00C34B97"/>
    <w:rsid w:val="00C353F5"/>
    <w:rsid w:val="00C37700"/>
    <w:rsid w:val="00C400CB"/>
    <w:rsid w:val="00C43207"/>
    <w:rsid w:val="00C467E6"/>
    <w:rsid w:val="00C46E4D"/>
    <w:rsid w:val="00C475E0"/>
    <w:rsid w:val="00C502CD"/>
    <w:rsid w:val="00C52550"/>
    <w:rsid w:val="00C550D3"/>
    <w:rsid w:val="00C56263"/>
    <w:rsid w:val="00C6083C"/>
    <w:rsid w:val="00C64373"/>
    <w:rsid w:val="00C64FE2"/>
    <w:rsid w:val="00C65D87"/>
    <w:rsid w:val="00C65FEE"/>
    <w:rsid w:val="00C6687B"/>
    <w:rsid w:val="00C70378"/>
    <w:rsid w:val="00C714E4"/>
    <w:rsid w:val="00C72E45"/>
    <w:rsid w:val="00C7396E"/>
    <w:rsid w:val="00C8254B"/>
    <w:rsid w:val="00C82F88"/>
    <w:rsid w:val="00C85F35"/>
    <w:rsid w:val="00C91CC1"/>
    <w:rsid w:val="00C9284B"/>
    <w:rsid w:val="00C92E23"/>
    <w:rsid w:val="00C93337"/>
    <w:rsid w:val="00C9356D"/>
    <w:rsid w:val="00C95272"/>
    <w:rsid w:val="00C957E6"/>
    <w:rsid w:val="00CA5607"/>
    <w:rsid w:val="00CA6ACA"/>
    <w:rsid w:val="00CB04F7"/>
    <w:rsid w:val="00CB3C0C"/>
    <w:rsid w:val="00CB5208"/>
    <w:rsid w:val="00CC0FB7"/>
    <w:rsid w:val="00CC33D0"/>
    <w:rsid w:val="00CC3942"/>
    <w:rsid w:val="00CC4B70"/>
    <w:rsid w:val="00CC4F2D"/>
    <w:rsid w:val="00CC514E"/>
    <w:rsid w:val="00CD0868"/>
    <w:rsid w:val="00CD2254"/>
    <w:rsid w:val="00CD4E39"/>
    <w:rsid w:val="00CD4FBF"/>
    <w:rsid w:val="00CD64EF"/>
    <w:rsid w:val="00CD7E98"/>
    <w:rsid w:val="00CE1A61"/>
    <w:rsid w:val="00CE312F"/>
    <w:rsid w:val="00CE35CA"/>
    <w:rsid w:val="00CE7B25"/>
    <w:rsid w:val="00CF114E"/>
    <w:rsid w:val="00CF3378"/>
    <w:rsid w:val="00CF641F"/>
    <w:rsid w:val="00D00968"/>
    <w:rsid w:val="00D021C0"/>
    <w:rsid w:val="00D024E0"/>
    <w:rsid w:val="00D03AD2"/>
    <w:rsid w:val="00D04747"/>
    <w:rsid w:val="00D0475E"/>
    <w:rsid w:val="00D06CB2"/>
    <w:rsid w:val="00D11278"/>
    <w:rsid w:val="00D153B5"/>
    <w:rsid w:val="00D17868"/>
    <w:rsid w:val="00D20A19"/>
    <w:rsid w:val="00D20B9D"/>
    <w:rsid w:val="00D24284"/>
    <w:rsid w:val="00D255ED"/>
    <w:rsid w:val="00D34BE8"/>
    <w:rsid w:val="00D35928"/>
    <w:rsid w:val="00D42EF7"/>
    <w:rsid w:val="00D458FC"/>
    <w:rsid w:val="00D45F62"/>
    <w:rsid w:val="00D51981"/>
    <w:rsid w:val="00D64374"/>
    <w:rsid w:val="00D65217"/>
    <w:rsid w:val="00D65D55"/>
    <w:rsid w:val="00D7493B"/>
    <w:rsid w:val="00D752D6"/>
    <w:rsid w:val="00D827F4"/>
    <w:rsid w:val="00D82C2F"/>
    <w:rsid w:val="00D85D7F"/>
    <w:rsid w:val="00D87B72"/>
    <w:rsid w:val="00D927C1"/>
    <w:rsid w:val="00D92BE2"/>
    <w:rsid w:val="00D944AF"/>
    <w:rsid w:val="00D94AA8"/>
    <w:rsid w:val="00D95362"/>
    <w:rsid w:val="00D95AEF"/>
    <w:rsid w:val="00DA0232"/>
    <w:rsid w:val="00DA1A0A"/>
    <w:rsid w:val="00DA3D79"/>
    <w:rsid w:val="00DA55ED"/>
    <w:rsid w:val="00DA615F"/>
    <w:rsid w:val="00DB0F6F"/>
    <w:rsid w:val="00DB26C2"/>
    <w:rsid w:val="00DB2908"/>
    <w:rsid w:val="00DC0E9E"/>
    <w:rsid w:val="00DC21BB"/>
    <w:rsid w:val="00DC416C"/>
    <w:rsid w:val="00DC4390"/>
    <w:rsid w:val="00DC6C97"/>
    <w:rsid w:val="00DC7AC4"/>
    <w:rsid w:val="00DD3C71"/>
    <w:rsid w:val="00DD4779"/>
    <w:rsid w:val="00DD65B4"/>
    <w:rsid w:val="00DD728A"/>
    <w:rsid w:val="00DD7932"/>
    <w:rsid w:val="00DE591D"/>
    <w:rsid w:val="00DE59B4"/>
    <w:rsid w:val="00DE59E9"/>
    <w:rsid w:val="00DE7563"/>
    <w:rsid w:val="00DF12FF"/>
    <w:rsid w:val="00DF1E5B"/>
    <w:rsid w:val="00DF3852"/>
    <w:rsid w:val="00E04958"/>
    <w:rsid w:val="00E07AC7"/>
    <w:rsid w:val="00E10E57"/>
    <w:rsid w:val="00E13FC6"/>
    <w:rsid w:val="00E23B94"/>
    <w:rsid w:val="00E24B72"/>
    <w:rsid w:val="00E3262D"/>
    <w:rsid w:val="00E33EAE"/>
    <w:rsid w:val="00E34FA0"/>
    <w:rsid w:val="00E36171"/>
    <w:rsid w:val="00E40B19"/>
    <w:rsid w:val="00E428BF"/>
    <w:rsid w:val="00E445CB"/>
    <w:rsid w:val="00E5746B"/>
    <w:rsid w:val="00E574D3"/>
    <w:rsid w:val="00E60A85"/>
    <w:rsid w:val="00E66907"/>
    <w:rsid w:val="00E6718F"/>
    <w:rsid w:val="00E67C32"/>
    <w:rsid w:val="00E70064"/>
    <w:rsid w:val="00E70BAE"/>
    <w:rsid w:val="00E714EB"/>
    <w:rsid w:val="00E71AD2"/>
    <w:rsid w:val="00E8069A"/>
    <w:rsid w:val="00E8186B"/>
    <w:rsid w:val="00E820C3"/>
    <w:rsid w:val="00E8233C"/>
    <w:rsid w:val="00E83BCF"/>
    <w:rsid w:val="00E9115E"/>
    <w:rsid w:val="00E92B13"/>
    <w:rsid w:val="00E92F05"/>
    <w:rsid w:val="00E936FF"/>
    <w:rsid w:val="00EA1A5E"/>
    <w:rsid w:val="00EA244B"/>
    <w:rsid w:val="00EA4840"/>
    <w:rsid w:val="00EA711E"/>
    <w:rsid w:val="00EB1147"/>
    <w:rsid w:val="00EC01A0"/>
    <w:rsid w:val="00EC2101"/>
    <w:rsid w:val="00EC2292"/>
    <w:rsid w:val="00EC4EBD"/>
    <w:rsid w:val="00EC7DB9"/>
    <w:rsid w:val="00ED0C84"/>
    <w:rsid w:val="00ED483C"/>
    <w:rsid w:val="00ED5046"/>
    <w:rsid w:val="00ED7A51"/>
    <w:rsid w:val="00EE13A4"/>
    <w:rsid w:val="00EE48B8"/>
    <w:rsid w:val="00EE508E"/>
    <w:rsid w:val="00EE5B8C"/>
    <w:rsid w:val="00EE67F9"/>
    <w:rsid w:val="00EF4165"/>
    <w:rsid w:val="00EF4446"/>
    <w:rsid w:val="00EF632E"/>
    <w:rsid w:val="00EF76F4"/>
    <w:rsid w:val="00F00AAF"/>
    <w:rsid w:val="00F0585C"/>
    <w:rsid w:val="00F06C8E"/>
    <w:rsid w:val="00F1012F"/>
    <w:rsid w:val="00F1294C"/>
    <w:rsid w:val="00F1731C"/>
    <w:rsid w:val="00F214E3"/>
    <w:rsid w:val="00F273CC"/>
    <w:rsid w:val="00F27594"/>
    <w:rsid w:val="00F30BF6"/>
    <w:rsid w:val="00F32209"/>
    <w:rsid w:val="00F32FBC"/>
    <w:rsid w:val="00F405C4"/>
    <w:rsid w:val="00F421FB"/>
    <w:rsid w:val="00F43505"/>
    <w:rsid w:val="00F453DF"/>
    <w:rsid w:val="00F47555"/>
    <w:rsid w:val="00F50D1B"/>
    <w:rsid w:val="00F53881"/>
    <w:rsid w:val="00F54981"/>
    <w:rsid w:val="00F56FFF"/>
    <w:rsid w:val="00F570AE"/>
    <w:rsid w:val="00F62293"/>
    <w:rsid w:val="00F625CD"/>
    <w:rsid w:val="00F62705"/>
    <w:rsid w:val="00F64075"/>
    <w:rsid w:val="00F6754E"/>
    <w:rsid w:val="00F74D51"/>
    <w:rsid w:val="00F74ED2"/>
    <w:rsid w:val="00F81209"/>
    <w:rsid w:val="00F814CC"/>
    <w:rsid w:val="00F84407"/>
    <w:rsid w:val="00F85A00"/>
    <w:rsid w:val="00F9364A"/>
    <w:rsid w:val="00F9390F"/>
    <w:rsid w:val="00F95C02"/>
    <w:rsid w:val="00FA0B5D"/>
    <w:rsid w:val="00FA147F"/>
    <w:rsid w:val="00FA1511"/>
    <w:rsid w:val="00FA4D1D"/>
    <w:rsid w:val="00FA7B7B"/>
    <w:rsid w:val="00FB04E2"/>
    <w:rsid w:val="00FB1655"/>
    <w:rsid w:val="00FB1A1F"/>
    <w:rsid w:val="00FB2255"/>
    <w:rsid w:val="00FB430A"/>
    <w:rsid w:val="00FB475E"/>
    <w:rsid w:val="00FB7BC4"/>
    <w:rsid w:val="00FC2F22"/>
    <w:rsid w:val="00FC40D7"/>
    <w:rsid w:val="00FC4899"/>
    <w:rsid w:val="00FC4FC6"/>
    <w:rsid w:val="00FD1535"/>
    <w:rsid w:val="00FD2262"/>
    <w:rsid w:val="00FD3E95"/>
    <w:rsid w:val="00FD51DA"/>
    <w:rsid w:val="00FE0C81"/>
    <w:rsid w:val="00FE24E9"/>
    <w:rsid w:val="00FE49E3"/>
    <w:rsid w:val="00FE75C9"/>
    <w:rsid w:val="00FF06BE"/>
    <w:rsid w:val="00FF22F5"/>
    <w:rsid w:val="00FF28BA"/>
    <w:rsid w:val="00FF5B7B"/>
    <w:rsid w:val="00FF756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45E4"/>
  <w15:docId w15:val="{5309BDC3-3194-4A8A-B3CF-0CAFF9D4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D449B"/>
    <w:rPr>
      <w:lang w:val="sv-SE"/>
    </w:rPr>
  </w:style>
  <w:style w:type="paragraph" w:styleId="Rubrik1">
    <w:name w:val="heading 1"/>
    <w:basedOn w:val="Normal"/>
    <w:next w:val="Normal"/>
    <w:link w:val="Rubrik1Char"/>
    <w:semiHidden/>
    <w:qFormat/>
    <w:rsid w:val="009B2C41"/>
    <w:pPr>
      <w:keepNext/>
      <w:keepLines/>
      <w:spacing w:before="240" w:after="6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D95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906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semiHidden/>
    <w:qFormat/>
    <w:rsid w:val="00906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uiPriority w:val="59"/>
    <w:rsid w:val="00906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semiHidden/>
    <w:rsid w:val="00906907"/>
    <w:pPr>
      <w:tabs>
        <w:tab w:val="center" w:pos="4680"/>
        <w:tab w:val="right" w:pos="9360"/>
      </w:tabs>
    </w:pPr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BA007D"/>
    <w:rPr>
      <w:sz w:val="24"/>
      <w:szCs w:val="24"/>
    </w:rPr>
  </w:style>
  <w:style w:type="paragraph" w:customStyle="1" w:styleId="NormalLST">
    <w:name w:val="Normal LST"/>
    <w:basedOn w:val="Normal"/>
    <w:link w:val="NormalLSTChar"/>
    <w:qFormat/>
    <w:rsid w:val="002D449B"/>
    <w:pPr>
      <w:spacing w:after="240" w:line="300" w:lineRule="atLeast"/>
    </w:pPr>
    <w:rPr>
      <w:rFonts w:ascii="Times New Roman" w:hAnsi="Times New Roman"/>
      <w:sz w:val="24"/>
    </w:rPr>
  </w:style>
  <w:style w:type="paragraph" w:customStyle="1" w:styleId="BildtextLST">
    <w:name w:val="Bildtext LST"/>
    <w:basedOn w:val="NormalLST"/>
    <w:next w:val="NormalLST"/>
    <w:uiPriority w:val="1"/>
    <w:qFormat/>
    <w:rsid w:val="00D34BE8"/>
    <w:pPr>
      <w:spacing w:line="240" w:lineRule="auto"/>
    </w:pPr>
    <w:rPr>
      <w:sz w:val="18"/>
    </w:rPr>
  </w:style>
  <w:style w:type="paragraph" w:customStyle="1" w:styleId="IngetavstndLST">
    <w:name w:val="Inget avstånd LST"/>
    <w:basedOn w:val="NormalLST"/>
    <w:uiPriority w:val="1"/>
    <w:qFormat/>
    <w:rsid w:val="00AD7290"/>
    <w:pPr>
      <w:spacing w:after="0"/>
    </w:pPr>
  </w:style>
  <w:style w:type="paragraph" w:customStyle="1" w:styleId="NumreradlistaLST">
    <w:name w:val="Numrerad lista LST"/>
    <w:basedOn w:val="NormalLST"/>
    <w:qFormat/>
    <w:rsid w:val="00FD1535"/>
    <w:pPr>
      <w:numPr>
        <w:numId w:val="30"/>
      </w:numPr>
      <w:ind w:left="425" w:hanging="425"/>
      <w:contextualSpacing/>
    </w:pPr>
  </w:style>
  <w:style w:type="paragraph" w:customStyle="1" w:styleId="PunktlistaLST">
    <w:name w:val="Punktlista LST"/>
    <w:basedOn w:val="NormalLST"/>
    <w:qFormat/>
    <w:rsid w:val="00FD1535"/>
    <w:pPr>
      <w:numPr>
        <w:numId w:val="31"/>
      </w:numPr>
      <w:ind w:left="425" w:hanging="425"/>
      <w:contextualSpacing/>
    </w:pPr>
  </w:style>
  <w:style w:type="paragraph" w:customStyle="1" w:styleId="Rubrik1LST">
    <w:name w:val="Rubrik 1 LST"/>
    <w:basedOn w:val="NormalLST"/>
    <w:next w:val="NormalLST"/>
    <w:link w:val="Rubrik1LSTChar"/>
    <w:qFormat/>
    <w:rsid w:val="002D449B"/>
    <w:pPr>
      <w:keepNext/>
      <w:spacing w:before="240" w:after="60" w:line="240" w:lineRule="auto"/>
      <w:ind w:right="-1418"/>
      <w:outlineLvl w:val="0"/>
    </w:pPr>
    <w:rPr>
      <w:rFonts w:ascii="Arial" w:hAnsi="Arial"/>
      <w:sz w:val="32"/>
    </w:rPr>
  </w:style>
  <w:style w:type="paragraph" w:customStyle="1" w:styleId="Rubrik2LST">
    <w:name w:val="Rubrik 2 LST"/>
    <w:basedOn w:val="Rubrik1LST"/>
    <w:next w:val="NormalLST"/>
    <w:link w:val="Rubrik2LSTChar"/>
    <w:qFormat/>
    <w:rsid w:val="000B2A44"/>
    <w:pPr>
      <w:spacing w:before="360"/>
      <w:ind w:right="0"/>
      <w:outlineLvl w:val="1"/>
    </w:pPr>
    <w:rPr>
      <w:sz w:val="28"/>
    </w:rPr>
  </w:style>
  <w:style w:type="paragraph" w:customStyle="1" w:styleId="Rubrik3LST">
    <w:name w:val="Rubrik 3 LST"/>
    <w:basedOn w:val="Rubrik1LST"/>
    <w:next w:val="NormalLST"/>
    <w:qFormat/>
    <w:rsid w:val="000B2A44"/>
    <w:pPr>
      <w:spacing w:before="360"/>
      <w:ind w:right="0"/>
      <w:outlineLvl w:val="2"/>
    </w:pPr>
    <w:rPr>
      <w:sz w:val="24"/>
    </w:rPr>
  </w:style>
  <w:style w:type="paragraph" w:customStyle="1" w:styleId="TabelltextLST">
    <w:name w:val="Tabelltext LST"/>
    <w:basedOn w:val="NormalLST"/>
    <w:uiPriority w:val="1"/>
    <w:qFormat/>
    <w:rsid w:val="00FB1655"/>
    <w:pPr>
      <w:spacing w:before="40" w:after="4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customStyle="1" w:styleId="Rubrik4LST">
    <w:name w:val="Rubrik 4 LST"/>
    <w:basedOn w:val="Rubrik1LST"/>
    <w:next w:val="NormalLST"/>
    <w:qFormat/>
    <w:rsid w:val="006A2EE5"/>
    <w:pPr>
      <w:spacing w:before="360"/>
      <w:ind w:right="0"/>
      <w:outlineLvl w:val="3"/>
    </w:pPr>
    <w:rPr>
      <w:sz w:val="20"/>
    </w:rPr>
  </w:style>
  <w:style w:type="character" w:styleId="Kommentarsreferens">
    <w:name w:val="annotation reference"/>
    <w:basedOn w:val="Standardstycketeckensnitt"/>
    <w:semiHidden/>
    <w:rsid w:val="00C8254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8254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007D"/>
  </w:style>
  <w:style w:type="paragraph" w:styleId="Kommentarsmne">
    <w:name w:val="annotation subject"/>
    <w:basedOn w:val="Kommentarer"/>
    <w:next w:val="Kommentarer"/>
    <w:link w:val="KommentarsmneChar"/>
    <w:semiHidden/>
    <w:rsid w:val="00C8254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007D"/>
    <w:rPr>
      <w:b/>
      <w:bCs/>
    </w:rPr>
  </w:style>
  <w:style w:type="paragraph" w:customStyle="1" w:styleId="TabellrubrikLST">
    <w:name w:val="Tabellrubrik LST"/>
    <w:basedOn w:val="NormalLST"/>
    <w:uiPriority w:val="1"/>
    <w:qFormat/>
    <w:rsid w:val="00FB1655"/>
    <w:pPr>
      <w:keepNext/>
      <w:spacing w:before="40" w:after="40"/>
    </w:pPr>
    <w:rPr>
      <w:b/>
    </w:rPr>
  </w:style>
  <w:style w:type="paragraph" w:customStyle="1" w:styleId="SidfottextLST">
    <w:name w:val="Sidfot text LST"/>
    <w:basedOn w:val="Rubrik1LST"/>
    <w:uiPriority w:val="1"/>
    <w:qFormat/>
    <w:rsid w:val="001B3DC1"/>
    <w:pPr>
      <w:spacing w:before="0" w:after="0"/>
      <w:ind w:right="0"/>
      <w:jc w:val="both"/>
      <w:outlineLvl w:val="9"/>
    </w:pPr>
    <w:rPr>
      <w:sz w:val="16"/>
    </w:rPr>
  </w:style>
  <w:style w:type="paragraph" w:customStyle="1" w:styleId="SidfotrubrikLST">
    <w:name w:val="Sidfot rubrik LST"/>
    <w:semiHidden/>
    <w:rsid w:val="000B2A0F"/>
    <w:rPr>
      <w:rFonts w:ascii="Arial" w:hAnsi="Arial" w:cs="Arial"/>
      <w:b/>
      <w:sz w:val="14"/>
      <w:szCs w:val="24"/>
    </w:rPr>
  </w:style>
  <w:style w:type="character" w:styleId="Hyperlnk">
    <w:name w:val="Hyperlink"/>
    <w:basedOn w:val="Standardstycketeckensnitt"/>
    <w:unhideWhenUsed/>
    <w:rsid w:val="00535C9C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rsid w:val="00535C9C"/>
    <w:rPr>
      <w:color w:val="2B579A"/>
      <w:shd w:val="clear" w:color="auto" w:fill="E6E6E6"/>
    </w:rPr>
  </w:style>
  <w:style w:type="paragraph" w:customStyle="1" w:styleId="DokumenttypLST">
    <w:name w:val="Dokumenttyp LST"/>
    <w:semiHidden/>
    <w:rsid w:val="00F53881"/>
    <w:rPr>
      <w:rFonts w:ascii="Arial" w:hAnsi="Arial" w:cs="Arial"/>
      <w:caps/>
    </w:rPr>
  </w:style>
  <w:style w:type="paragraph" w:customStyle="1" w:styleId="SidnummerLST">
    <w:name w:val="Sidnummer LST"/>
    <w:basedOn w:val="NormalLST"/>
    <w:uiPriority w:val="1"/>
    <w:rsid w:val="0024708A"/>
    <w:pPr>
      <w:spacing w:after="0"/>
    </w:pPr>
    <w:rPr>
      <w:sz w:val="20"/>
    </w:rPr>
  </w:style>
  <w:style w:type="paragraph" w:customStyle="1" w:styleId="SidhuvudtextLST">
    <w:name w:val="Sidhuvud text LST"/>
    <w:basedOn w:val="Rubrik1LST"/>
    <w:uiPriority w:val="1"/>
    <w:qFormat/>
    <w:rsid w:val="001B3DC1"/>
    <w:pPr>
      <w:spacing w:before="0"/>
      <w:ind w:right="0"/>
    </w:pPr>
    <w:rPr>
      <w:sz w:val="20"/>
    </w:rPr>
  </w:style>
  <w:style w:type="paragraph" w:customStyle="1" w:styleId="AdressatLST">
    <w:name w:val="Adressat LST"/>
    <w:basedOn w:val="NormalLST"/>
    <w:semiHidden/>
    <w:rsid w:val="0039072D"/>
    <w:pPr>
      <w:spacing w:after="0"/>
    </w:pPr>
  </w:style>
  <w:style w:type="paragraph" w:customStyle="1" w:styleId="EnPunktLST">
    <w:name w:val="EnPunkt LST"/>
    <w:basedOn w:val="NormalLST"/>
    <w:next w:val="NormalLST"/>
    <w:uiPriority w:val="1"/>
    <w:qFormat/>
    <w:rsid w:val="00F54981"/>
    <w:pPr>
      <w:spacing w:after="0" w:line="20" w:lineRule="exact"/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37700"/>
  </w:style>
  <w:style w:type="character" w:customStyle="1" w:styleId="SidfotChar">
    <w:name w:val="Sidfot Char"/>
    <w:basedOn w:val="Standardstycketeckensnitt"/>
    <w:link w:val="Sidfot"/>
    <w:rsid w:val="00C37700"/>
    <w:rPr>
      <w:lang w:val="sv-SE"/>
    </w:rPr>
  </w:style>
  <w:style w:type="paragraph" w:styleId="Liststycke">
    <w:name w:val="List Paragraph"/>
    <w:basedOn w:val="Normal"/>
    <w:uiPriority w:val="34"/>
    <w:semiHidden/>
    <w:qFormat/>
    <w:rsid w:val="00CD7E98"/>
    <w:pPr>
      <w:ind w:left="720"/>
      <w:contextualSpacing/>
    </w:pPr>
  </w:style>
  <w:style w:type="character" w:customStyle="1" w:styleId="NormalLSTChar">
    <w:name w:val="Normal LST Char"/>
    <w:basedOn w:val="Standardstycketeckensnitt"/>
    <w:link w:val="NormalLST"/>
    <w:rsid w:val="002D449B"/>
    <w:rPr>
      <w:rFonts w:ascii="Times New Roman" w:hAnsi="Times New Roman"/>
      <w:sz w:val="24"/>
    </w:rPr>
  </w:style>
  <w:style w:type="character" w:styleId="Betoning">
    <w:name w:val="Emphasis"/>
    <w:basedOn w:val="Standardstycketeckensnitt"/>
    <w:uiPriority w:val="20"/>
    <w:semiHidden/>
    <w:qFormat/>
    <w:rsid w:val="00D1197D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A303D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03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03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03D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character" w:customStyle="1" w:styleId="Rubrik1LSTChar">
    <w:name w:val="Rubrik 1 LST Char"/>
    <w:basedOn w:val="Standardstycketeckensnitt"/>
    <w:link w:val="Rubrik1LST"/>
    <w:rsid w:val="002D449B"/>
    <w:rPr>
      <w:rFonts w:ascii="Arial" w:hAnsi="Arial"/>
      <w:sz w:val="32"/>
      <w:lang w:val="sv-SE"/>
    </w:rPr>
  </w:style>
  <w:style w:type="character" w:customStyle="1" w:styleId="Rubrik2LSTChar">
    <w:name w:val="Rubrik 2 LST Char"/>
    <w:basedOn w:val="Rubrik1LSTChar"/>
    <w:link w:val="Rubrik2LST"/>
    <w:rsid w:val="002D449B"/>
    <w:rPr>
      <w:rFonts w:ascii="Arial" w:hAnsi="Arial"/>
      <w:sz w:val="28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303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303D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Adressflt">
    <w:name w:val="Adressfält"/>
    <w:basedOn w:val="IngetavstndLST"/>
    <w:uiPriority w:val="12"/>
    <w:qFormat/>
    <w:rsid w:val="00345E98"/>
    <w:pPr>
      <w:ind w:left="4026" w:right="-2041"/>
    </w:pPr>
  </w:style>
  <w:style w:type="character" w:customStyle="1" w:styleId="Olstomnmnande1">
    <w:name w:val="Olöst omnämnande1"/>
    <w:basedOn w:val="Standardstycketeckensnitt"/>
    <w:rsid w:val="00D20A19"/>
    <w:rPr>
      <w:color w:val="605E5C"/>
      <w:shd w:val="clear" w:color="auto" w:fill="E1DFDD"/>
    </w:rPr>
  </w:style>
  <w:style w:type="paragraph" w:customStyle="1" w:styleId="Heading10">
    <w:name w:val="Heading 1_0"/>
    <w:basedOn w:val="Normal"/>
    <w:next w:val="Normal"/>
    <w:uiPriority w:val="9"/>
    <w:semiHidden/>
    <w:qFormat/>
    <w:rsid w:val="0006297E"/>
    <w:pPr>
      <w:keepNext/>
      <w:keepLines/>
      <w:spacing w:before="240" w:after="6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Heading20">
    <w:name w:val="Heading 2_0"/>
    <w:basedOn w:val="Normal"/>
    <w:next w:val="Normal"/>
    <w:uiPriority w:val="9"/>
    <w:semiHidden/>
    <w:qFormat/>
    <w:rsid w:val="005C5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0">
    <w:name w:val="Heading 3_0"/>
    <w:basedOn w:val="Normal"/>
    <w:next w:val="Normal"/>
    <w:uiPriority w:val="9"/>
    <w:semiHidden/>
    <w:qFormat/>
    <w:rsid w:val="005C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0">
    <w:name w:val="Heading 4_0"/>
    <w:basedOn w:val="Normal"/>
    <w:next w:val="Normal"/>
    <w:uiPriority w:val="9"/>
    <w:semiHidden/>
    <w:qFormat/>
    <w:rsid w:val="005C5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styleId="Ingetavstnd">
    <w:name w:val="No Spacing"/>
    <w:basedOn w:val="Normal"/>
    <w:uiPriority w:val="1"/>
    <w:semiHidden/>
    <w:qFormat/>
    <w:rsid w:val="005C5265"/>
  </w:style>
  <w:style w:type="table" w:customStyle="1" w:styleId="TableGrid0">
    <w:name w:val="Table Grid_0"/>
    <w:basedOn w:val="TableNormal0"/>
    <w:rsid w:val="007B2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0">
    <w:name w:val="Body Text_0"/>
    <w:basedOn w:val="Normal"/>
    <w:uiPriority w:val="99"/>
    <w:semiHidden/>
    <w:rsid w:val="00D959A6"/>
  </w:style>
  <w:style w:type="paragraph" w:customStyle="1" w:styleId="ListBullet0">
    <w:name w:val="List Bullet_0"/>
    <w:basedOn w:val="Normal"/>
    <w:uiPriority w:val="99"/>
    <w:semiHidden/>
    <w:qFormat/>
    <w:rsid w:val="005C5265"/>
    <w:pPr>
      <w:numPr>
        <w:numId w:val="6"/>
      </w:numPr>
      <w:tabs>
        <w:tab w:val="clear" w:pos="360"/>
        <w:tab w:val="num" w:pos="717"/>
      </w:tabs>
      <w:ind w:left="714" w:hanging="357"/>
      <w:contextualSpacing/>
    </w:pPr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1"/>
      </w:numPr>
      <w:tabs>
        <w:tab w:val="clear" w:pos="360"/>
        <w:tab w:val="num" w:pos="717"/>
      </w:tabs>
      <w:ind w:left="714" w:hanging="357"/>
      <w:contextualSpacing/>
    </w:pPr>
  </w:style>
  <w:style w:type="character" w:customStyle="1" w:styleId="Emphasis0">
    <w:name w:val="Emphasis_0"/>
    <w:basedOn w:val="DefaultParagraphFont0"/>
    <w:uiPriority w:val="20"/>
    <w:semiHidden/>
    <w:qFormat/>
    <w:rsid w:val="00D1197D"/>
    <w:rPr>
      <w:i/>
      <w:iCs/>
    </w:rPr>
  </w:style>
  <w:style w:type="paragraph" w:customStyle="1" w:styleId="Header0">
    <w:name w:val="Header_0"/>
    <w:basedOn w:val="Normal"/>
    <w:uiPriority w:val="99"/>
    <w:semiHidden/>
    <w:rsid w:val="00841CD9"/>
    <w:pPr>
      <w:tabs>
        <w:tab w:val="center" w:pos="4680"/>
        <w:tab w:val="right" w:pos="9360"/>
      </w:tabs>
    </w:pPr>
  </w:style>
  <w:style w:type="character" w:customStyle="1" w:styleId="Hyperlink0">
    <w:name w:val="Hyperlink_0"/>
    <w:basedOn w:val="DefaultParagraphFont0"/>
    <w:uiPriority w:val="99"/>
    <w:unhideWhenUsed/>
    <w:rPr>
      <w:color w:val="0563C1" w:themeColor="hyperlink"/>
      <w:u w:val="single"/>
    </w:rPr>
  </w:style>
  <w:style w:type="paragraph" w:customStyle="1" w:styleId="NormalIndent0">
    <w:name w:val="Normal Indent_0"/>
    <w:basedOn w:val="Normal"/>
    <w:uiPriority w:val="99"/>
    <w:unhideWhenUsed/>
    <w:rsid w:val="00841CD9"/>
    <w:pPr>
      <w:ind w:left="720"/>
    </w:pPr>
  </w:style>
  <w:style w:type="paragraph" w:customStyle="1" w:styleId="Title0">
    <w:name w:val="Title_0"/>
    <w:basedOn w:val="Normal"/>
    <w:next w:val="Normal"/>
    <w:uiPriority w:val="10"/>
    <w:semiHidden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0">
    <w:name w:val="Subtitle_0"/>
    <w:basedOn w:val="Normal"/>
    <w:next w:val="Normal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Kop1Char">
    <w:name w:val="Kop 1 Char"/>
    <w:basedOn w:val="DefaultParagraphFont0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DefaultParagraphFont0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DefaultParagraphFont0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Kop4Char">
    <w:name w:val="Kop 4 Char"/>
    <w:basedOn w:val="DefaultParagraphFont0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paragraph" w:customStyle="1" w:styleId="Footer0">
    <w:name w:val="Footer_0"/>
    <w:basedOn w:val="Normal"/>
    <w:uiPriority w:val="99"/>
    <w:unhideWhenUsed/>
    <w:rsid w:val="00BD32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alloonText0">
    <w:name w:val="Balloon Text_0"/>
    <w:basedOn w:val="Normal"/>
    <w:link w:val="BallongtextChar"/>
    <w:uiPriority w:val="99"/>
    <w:semiHidden/>
    <w:rsid w:val="0067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0"/>
    <w:link w:val="BalloonText0"/>
    <w:uiPriority w:val="99"/>
    <w:semiHidden/>
    <w:rsid w:val="00674EB7"/>
    <w:rPr>
      <w:rFonts w:ascii="Tahoma" w:hAnsi="Tahoma" w:cs="Tahoma"/>
      <w:sz w:val="16"/>
      <w:szCs w:val="16"/>
    </w:rPr>
  </w:style>
  <w:style w:type="paragraph" w:customStyle="1" w:styleId="NoSpacing0">
    <w:name w:val="No Spacing_0"/>
    <w:basedOn w:val="Normal"/>
    <w:uiPriority w:val="1"/>
    <w:semiHidden/>
    <w:qFormat/>
    <w:rsid w:val="005C5265"/>
  </w:style>
  <w:style w:type="paragraph" w:customStyle="1" w:styleId="ListNumber0">
    <w:name w:val="List Number_0"/>
    <w:basedOn w:val="Normal"/>
    <w:uiPriority w:val="99"/>
    <w:semiHidden/>
    <w:qFormat/>
    <w:rsid w:val="005C5265"/>
    <w:pPr>
      <w:tabs>
        <w:tab w:val="num" w:pos="717"/>
      </w:tabs>
      <w:ind w:left="714" w:hanging="357"/>
      <w:contextualSpacing/>
    </w:pPr>
  </w:style>
  <w:style w:type="paragraph" w:customStyle="1" w:styleId="Sidhuvudtext">
    <w:name w:val="Sidhuvud text"/>
    <w:basedOn w:val="Rubrik1LST"/>
    <w:qFormat/>
    <w:rsid w:val="00B40BA9"/>
    <w:pPr>
      <w:spacing w:before="0" w:after="0"/>
    </w:pPr>
    <w:rPr>
      <w:sz w:val="24"/>
    </w:rPr>
  </w:style>
  <w:style w:type="paragraph" w:customStyle="1" w:styleId="SidnummertextLST">
    <w:name w:val="Sidnummer text LST"/>
    <w:basedOn w:val="NormalLST"/>
    <w:qFormat/>
    <w:rsid w:val="00B40BA9"/>
    <w:pPr>
      <w:spacing w:after="0"/>
    </w:pPr>
  </w:style>
  <w:style w:type="paragraph" w:customStyle="1" w:styleId="EnPunktLST0">
    <w:name w:val="EnPunkt LST_0"/>
    <w:basedOn w:val="NormalLST"/>
    <w:next w:val="NormalLST"/>
    <w:uiPriority w:val="11"/>
    <w:qFormat/>
    <w:rsid w:val="001B0769"/>
    <w:pPr>
      <w:spacing w:after="0" w:line="20" w:lineRule="exact"/>
    </w:pPr>
    <w:rPr>
      <w:sz w:val="2"/>
    </w:rPr>
  </w:style>
  <w:style w:type="character" w:customStyle="1" w:styleId="KoptekstChar">
    <w:name w:val="Koptekst Char"/>
    <w:basedOn w:val="Standardstycketeckensnitt"/>
    <w:uiPriority w:val="99"/>
    <w:unhideWhenUsed/>
    <w:rsid w:val="006E7535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5B1676"/>
    <w:rPr>
      <w:color w:val="808080"/>
    </w:rPr>
  </w:style>
  <w:style w:type="paragraph" w:customStyle="1" w:styleId="Default">
    <w:name w:val="Default"/>
    <w:rsid w:val="002B1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95678ECEE4CBABA55F4F865C0B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40902-4EA0-4B7C-9FAA-ADDFB8B2CC53}"/>
      </w:docPartPr>
      <w:docPartBody>
        <w:p w:rsidR="00821FAA" w:rsidRDefault="00F33D1F" w:rsidP="00F33D1F">
          <w:pPr>
            <w:pStyle w:val="DF595678ECEE4CBABA55F4F865C0B1521"/>
          </w:pPr>
          <w:r w:rsidRPr="00A36B01">
            <w:rPr>
              <w:rStyle w:val="Platshllartext"/>
              <w:color w:val="BFBFBF" w:themeColor="background1" w:themeShade="BF"/>
            </w:rPr>
            <w:t>Klicka eller tryck här för att ange organisation.</w:t>
          </w:r>
        </w:p>
      </w:docPartBody>
    </w:docPart>
    <w:docPart>
      <w:docPartPr>
        <w:name w:val="88F6F842B38F47FDA2AB24026FB3D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82CD9-7441-48C2-8361-07AA798E857F}"/>
      </w:docPartPr>
      <w:docPartBody>
        <w:p w:rsidR="00821FAA" w:rsidRDefault="00F33D1F" w:rsidP="00F33D1F">
          <w:pPr>
            <w:pStyle w:val="88F6F842B38F47FDA2AB24026FB3D7881"/>
          </w:pPr>
          <w:r w:rsidRPr="00A36B01">
            <w:rPr>
              <w:rStyle w:val="Platshllartext"/>
              <w:color w:val="BFBFBF" w:themeColor="background1" w:themeShade="BF"/>
            </w:rPr>
            <w:t>Klicka eller tryck här för att ange organisationsnummer.</w:t>
          </w:r>
        </w:p>
      </w:docPartBody>
    </w:docPart>
    <w:docPart>
      <w:docPartPr>
        <w:name w:val="1CE58099491C4FC6A3C6AE34F6598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02A86-D92A-4B9B-9FCF-214981A2A9F4}"/>
      </w:docPartPr>
      <w:docPartBody>
        <w:p w:rsidR="00821FAA" w:rsidRDefault="00F33D1F" w:rsidP="00F33D1F">
          <w:pPr>
            <w:pStyle w:val="1CE58099491C4FC6A3C6AE34F6598CAE1"/>
          </w:pPr>
          <w:r w:rsidRPr="00A36B01">
            <w:rPr>
              <w:rStyle w:val="Platshllartext"/>
              <w:color w:val="BFBFBF" w:themeColor="background1" w:themeShade="BF"/>
            </w:rPr>
            <w:t>Klicka eller tryck här för att ange postadress.</w:t>
          </w:r>
        </w:p>
      </w:docPartBody>
    </w:docPart>
    <w:docPart>
      <w:docPartPr>
        <w:name w:val="7B25EDABE5F84C3D8C4EF5EDDE16D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DDC08-33B8-4714-9B5B-8F0342F3176B}"/>
      </w:docPartPr>
      <w:docPartBody>
        <w:p w:rsidR="00821FAA" w:rsidRDefault="00F33D1F" w:rsidP="00F33D1F">
          <w:pPr>
            <w:pStyle w:val="7B25EDABE5F84C3D8C4EF5EDDE16DD0D1"/>
          </w:pPr>
          <w:r>
            <w:rPr>
              <w:color w:val="BFBFBF" w:themeColor="background1" w:themeShade="BF"/>
            </w:rPr>
            <w:t xml:space="preserve">Klicka eller tryck här för att </w:t>
          </w:r>
          <w:r w:rsidRPr="00A36B01">
            <w:rPr>
              <w:rStyle w:val="Platshllartext"/>
              <w:color w:val="BFBFBF" w:themeColor="background1" w:themeShade="BF"/>
            </w:rPr>
            <w:t>ange namn, titel, e-post, telefon</w:t>
          </w:r>
        </w:p>
      </w:docPartBody>
    </w:docPart>
    <w:docPart>
      <w:docPartPr>
        <w:name w:val="C85DBB10C15D40228A3E54C7F8C57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B171D-A318-4A70-B064-396D3D6546EA}"/>
      </w:docPartPr>
      <w:docPartBody>
        <w:p w:rsidR="00821FAA" w:rsidRDefault="00F33D1F" w:rsidP="00F33D1F">
          <w:pPr>
            <w:pStyle w:val="C85DBB10C15D40228A3E54C7F8C572681"/>
          </w:pPr>
          <w:r>
            <w:rPr>
              <w:color w:val="BFBFBF" w:themeColor="background1" w:themeShade="BF"/>
            </w:rPr>
            <w:t xml:space="preserve">Klicka eller tryck här för att </w:t>
          </w:r>
          <w:r w:rsidRPr="00A36B01">
            <w:rPr>
              <w:rStyle w:val="Platshllartext"/>
              <w:color w:val="BFBFBF" w:themeColor="background1" w:themeShade="BF"/>
            </w:rPr>
            <w:t>ange webbadress.</w:t>
          </w:r>
        </w:p>
      </w:docPartBody>
    </w:docPart>
    <w:docPart>
      <w:docPartPr>
        <w:name w:val="A9C24D7624164D32A0A6CFA79A171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A50BF-2D37-4C81-A75B-446C0EB12B58}"/>
      </w:docPartPr>
      <w:docPartBody>
        <w:p w:rsidR="00821FAA" w:rsidRDefault="00F33D1F" w:rsidP="00F33D1F">
          <w:pPr>
            <w:pStyle w:val="A9C24D7624164D32A0A6CFA79A171B551"/>
          </w:pPr>
          <w:r>
            <w:rPr>
              <w:color w:val="BFBFBF" w:themeColor="background1" w:themeShade="BF"/>
            </w:rPr>
            <w:t xml:space="preserve">Klicka eller tryck här för att </w:t>
          </w:r>
          <w:r w:rsidRPr="00A36B01">
            <w:rPr>
              <w:rStyle w:val="Platshllartext"/>
              <w:color w:val="BFBFBF" w:themeColor="background1" w:themeShade="BF"/>
            </w:rPr>
            <w:t>ange firmatecknare.</w:t>
          </w:r>
        </w:p>
      </w:docPartBody>
    </w:docPart>
    <w:docPart>
      <w:docPartPr>
        <w:name w:val="7DC5A0018B554C00BE9ED44B05031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C5D99-660D-47C8-A41F-6F4EF86A2C08}"/>
      </w:docPartPr>
      <w:docPartBody>
        <w:p w:rsidR="00AF1C40" w:rsidRDefault="00F33D1F" w:rsidP="00F33D1F">
          <w:pPr>
            <w:pStyle w:val="7DC5A0018B554C00BE9ED44B05031202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verksamhetsort/orter/kommun</w:t>
          </w:r>
        </w:p>
      </w:docPartBody>
    </w:docPart>
    <w:docPart>
      <w:docPartPr>
        <w:name w:val="5A16C9E517FF4E3BAFD9F7987A601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57192-4494-4218-BA1D-A1F34079075A}"/>
      </w:docPartPr>
      <w:docPartBody>
        <w:p w:rsidR="00AF1C40" w:rsidRDefault="00F33D1F" w:rsidP="00F33D1F">
          <w:pPr>
            <w:pStyle w:val="5A16C9E517FF4E3BAFD9F7987A601460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tidsperiod</w:t>
          </w:r>
        </w:p>
      </w:docPartBody>
    </w:docPart>
    <w:docPart>
      <w:docPartPr>
        <w:name w:val="D501B5886D5F4B16BCE681AD6253D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6C332-12B0-40DB-A216-F9810F54973A}"/>
      </w:docPartPr>
      <w:docPartBody>
        <w:p w:rsidR="00AF1C40" w:rsidRDefault="00F33D1F" w:rsidP="00F33D1F">
          <w:pPr>
            <w:pStyle w:val="D501B5886D5F4B16BCE681AD6253D198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adress</w:t>
          </w:r>
        </w:p>
      </w:docPartBody>
    </w:docPart>
    <w:docPart>
      <w:docPartPr>
        <w:name w:val="9BED3EA20F424094BC30B6CFFC307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B2749-5F81-4790-A7D4-B01DF7BF8F37}"/>
      </w:docPartPr>
      <w:docPartBody>
        <w:p w:rsidR="006F76AA" w:rsidRDefault="00CF527F" w:rsidP="00CF527F">
          <w:pPr>
            <w:pStyle w:val="9BED3EA20F424094BC30B6CFFC3070B3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verksamhetsort/orter/kommun</w:t>
          </w:r>
        </w:p>
      </w:docPartBody>
    </w:docPart>
    <w:docPart>
      <w:docPartPr>
        <w:name w:val="A202B04A904A4AF6B2A81C57481F1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1BA26-C6D2-4D94-9FBD-979A1E0B88AC}"/>
      </w:docPartPr>
      <w:docPartBody>
        <w:p w:rsidR="006F76AA" w:rsidRDefault="006F76AA" w:rsidP="006F76AA">
          <w:pPr>
            <w:pStyle w:val="A202B04A904A4AF6B2A81C57481F135F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verksamhetsort/orter/kommun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32"/>
    <w:rsid w:val="00055028"/>
    <w:rsid w:val="001F1C5E"/>
    <w:rsid w:val="002013B1"/>
    <w:rsid w:val="006F76AA"/>
    <w:rsid w:val="00716D02"/>
    <w:rsid w:val="00821FAA"/>
    <w:rsid w:val="00883646"/>
    <w:rsid w:val="009628C0"/>
    <w:rsid w:val="009D72ED"/>
    <w:rsid w:val="00AF1C40"/>
    <w:rsid w:val="00CF527F"/>
    <w:rsid w:val="00D03AD7"/>
    <w:rsid w:val="00D9036A"/>
    <w:rsid w:val="00E52A53"/>
    <w:rsid w:val="00F33D1F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F76AA"/>
    <w:rPr>
      <w:color w:val="808080"/>
    </w:rPr>
  </w:style>
  <w:style w:type="paragraph" w:customStyle="1" w:styleId="DF595678ECEE4CBABA55F4F865C0B1521">
    <w:name w:val="DF595678ECEE4CBABA55F4F865C0B1521"/>
    <w:rsid w:val="00F33D1F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88F6F842B38F47FDA2AB24026FB3D7881">
    <w:name w:val="88F6F842B38F47FDA2AB24026FB3D7881"/>
    <w:rsid w:val="00F33D1F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7ABD2F857DF146BE9D07BF105D199445">
    <w:name w:val="7ABD2F857DF146BE9D07BF105D199445"/>
    <w:rsid w:val="00F33D1F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1CE58099491C4FC6A3C6AE34F6598CAE1">
    <w:name w:val="1CE58099491C4FC6A3C6AE34F6598CAE1"/>
    <w:rsid w:val="00F33D1F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7B25EDABE5F84C3D8C4EF5EDDE16DD0D1">
    <w:name w:val="7B25EDABE5F84C3D8C4EF5EDDE16DD0D1"/>
    <w:rsid w:val="00F33D1F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C85DBB10C15D40228A3E54C7F8C572681">
    <w:name w:val="C85DBB10C15D40228A3E54C7F8C572681"/>
    <w:rsid w:val="00F33D1F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A9C24D7624164D32A0A6CFA79A171B551">
    <w:name w:val="A9C24D7624164D32A0A6CFA79A171B551"/>
    <w:rsid w:val="00F33D1F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7DC5A0018B554C00BE9ED44B05031202">
    <w:name w:val="7DC5A0018B554C00BE9ED44B05031202"/>
    <w:rsid w:val="00F33D1F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5A16C9E517FF4E3BAFD9F7987A601460">
    <w:name w:val="5A16C9E517FF4E3BAFD9F7987A601460"/>
    <w:rsid w:val="00F33D1F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D501B5886D5F4B16BCE681AD6253D198">
    <w:name w:val="D501B5886D5F4B16BCE681AD6253D198"/>
    <w:rsid w:val="00F33D1F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9BED3EA20F424094BC30B6CFFC3070B3">
    <w:name w:val="9BED3EA20F424094BC30B6CFFC3070B3"/>
    <w:rsid w:val="00CF527F"/>
  </w:style>
  <w:style w:type="paragraph" w:customStyle="1" w:styleId="A202B04A904A4AF6B2A81C57481F135F">
    <w:name w:val="A202B04A904A4AF6B2A81C57481F135F"/>
    <w:rsid w:val="006F76A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CAD29A5-A6F7-4480-BEEF-0698CA30070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för överenskommelse om anordnande av tidiga insatser för asylsökande med flera</dc:title>
  <dc:creator>Axenfjord Pär</dc:creator>
  <cp:lastModifiedBy>Zayat Michella</cp:lastModifiedBy>
  <cp:revision>4</cp:revision>
  <cp:lastPrinted>2022-11-15T15:28:00Z</cp:lastPrinted>
  <dcterms:created xsi:type="dcterms:W3CDTF">2023-10-31T14:53:00Z</dcterms:created>
  <dcterms:modified xsi:type="dcterms:W3CDTF">2024-03-12T07:18:00Z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770625-001</vt:lpwstr>
  </property>
  <property fmtid="{D5CDD505-2E9C-101B-9397-08002B2CF9AE}" pid="3" name="Header">
    <vt:lpwstr>Word LST gemensam</vt:lpwstr>
  </property>
  <property fmtid="{D5CDD505-2E9C-101B-9397-08002B2CF9AE}" pid="4" name="HeaderId">
    <vt:lpwstr>82893F7773494ECEBC41E4705EE36A08</vt:lpwstr>
  </property>
  <property fmtid="{D5CDD505-2E9C-101B-9397-08002B2CF9AE}" pid="5" name="Template">
    <vt:lpwstr> LST gemensam brevmall</vt:lpwstr>
  </property>
  <property fmtid="{D5CDD505-2E9C-101B-9397-08002B2CF9AE}" pid="6" name="TemplateId">
    <vt:lpwstr>FE48CE49DA4A42C2ABE282949B8187BE</vt:lpwstr>
  </property>
  <property fmtid="{D5CDD505-2E9C-101B-9397-08002B2CF9AE}" pid="7" name="Typist">
    <vt:lpwstr>770625-001</vt:lpwstr>
  </property>
</Properties>
</file>