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Spec="center" w:tblpY="466"/>
        <w:tblOverlap w:val="never"/>
        <w:tblW w:w="0" w:type="auto"/>
        <w:tblLayout w:type="fixed"/>
        <w:tblLook w:val="04A0" w:firstRow="1" w:lastRow="0" w:firstColumn="1" w:lastColumn="0" w:noHBand="0" w:noVBand="1"/>
        <w:tblCaption w:val="Sidhuvud"/>
      </w:tblPr>
      <w:tblGrid>
        <w:gridCol w:w="5103"/>
        <w:gridCol w:w="2693"/>
        <w:gridCol w:w="1843"/>
      </w:tblGrid>
      <w:tr w:rsidR="00BB35B6" w14:paraId="18045ABC" w14:textId="77777777" w:rsidTr="00281DC2">
        <w:trPr>
          <w:trHeight w:hRule="exact" w:val="19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9AD1C" w14:textId="77777777" w:rsidR="00917F52" w:rsidRPr="0024761D" w:rsidRDefault="00EB7985" w:rsidP="007E38E4">
            <w:pPr>
              <w:pStyle w:val="IngetavstndLST"/>
            </w:pPr>
            <w:r>
              <w:rPr>
                <w:noProof/>
              </w:rPr>
              <w:drawing>
                <wp:inline distT="0" distB="0" distL="0" distR="0" wp14:anchorId="4BB6B405" wp14:editId="3B24F6FD">
                  <wp:extent cx="960755" cy="1151890"/>
                  <wp:effectExtent l="0" t="0" r="0" b="0"/>
                  <wp:docPr id="1" name="Bildobjekt 1" descr="Länsstyrelsen Västra Götalan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157023" name="Bildobjekt 1" descr="Länsstyrelsen Västra Götalan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42DA5E" w14:textId="0CEB22A6" w:rsidR="00917F52" w:rsidRPr="000E430F" w:rsidRDefault="00E90367" w:rsidP="000E430F">
            <w:pPr>
              <w:pStyle w:val="SidhuvudtextLST"/>
            </w:pPr>
            <w:bookmarkStart w:id="0" w:name="DocType"/>
            <w:r>
              <w:t>Riktlinjer</w:t>
            </w:r>
          </w:p>
          <w:bookmarkEnd w:id="0"/>
          <w:p w14:paraId="42C04820" w14:textId="77777777" w:rsidR="000E430F" w:rsidRPr="000E430F" w:rsidRDefault="000E430F" w:rsidP="000E430F">
            <w:pPr>
              <w:pStyle w:val="SidhuvudtextLST"/>
              <w:rPr>
                <w:sz w:val="10"/>
                <w:szCs w:val="14"/>
              </w:rPr>
            </w:pPr>
          </w:p>
          <w:p w14:paraId="2CBE04C0" w14:textId="77777777" w:rsidR="00917F52" w:rsidRDefault="00917F52" w:rsidP="004109FA">
            <w:pPr>
              <w:pStyle w:val="SidhuvudtextLS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7A3F9C" w14:textId="77777777" w:rsidR="000E430F" w:rsidRPr="00F63AFC" w:rsidRDefault="000E430F" w:rsidP="000E430F">
            <w:pPr>
              <w:pStyle w:val="SidhuvudtextLST"/>
              <w:rPr>
                <w:sz w:val="10"/>
                <w:szCs w:val="14"/>
              </w:rPr>
            </w:pPr>
          </w:p>
          <w:p w14:paraId="48E6F892" w14:textId="4B2F89D3" w:rsidR="00917F52" w:rsidRPr="00172D84" w:rsidRDefault="00917F52" w:rsidP="00D752D6">
            <w:pPr>
              <w:pStyle w:val="SidhuvudtextLST"/>
            </w:pPr>
          </w:p>
          <w:p w14:paraId="5FDADC05" w14:textId="2966FBA6" w:rsidR="00917F52" w:rsidRDefault="00917F52" w:rsidP="00172D84">
            <w:pPr>
              <w:pStyle w:val="SidhuvudtextLST"/>
            </w:pPr>
            <w:bookmarkStart w:id="1" w:name="Dnr"/>
          </w:p>
          <w:p w14:paraId="6A3783A1" w14:textId="77777777" w:rsidR="00172D84" w:rsidRDefault="00281DC2" w:rsidP="00172D84">
            <w:pPr>
              <w:pStyle w:val="SidhuvudtextLST"/>
            </w:pPr>
            <w:r>
              <w:t xml:space="preserve"> </w:t>
            </w:r>
            <w:bookmarkEnd w:id="1"/>
          </w:p>
          <w:p w14:paraId="6EC1B331" w14:textId="77777777" w:rsidR="00F63AFC" w:rsidRDefault="00F63AFC" w:rsidP="00172D84">
            <w:pPr>
              <w:pStyle w:val="SidhuvudtextLST"/>
            </w:pPr>
          </w:p>
        </w:tc>
      </w:tr>
    </w:tbl>
    <w:p w14:paraId="68BC7CC1" w14:textId="20CAFF12" w:rsidR="00E05CB2" w:rsidRPr="00E90367" w:rsidRDefault="00EB7985" w:rsidP="00140654">
      <w:pPr>
        <w:pStyle w:val="Rubrik1LST"/>
      </w:pPr>
      <w:r w:rsidRPr="00E90367">
        <w:t>R</w:t>
      </w:r>
      <w:r w:rsidR="00E90367" w:rsidRPr="00E90367">
        <w:t>iktlinjer för samrådet inom ä</w:t>
      </w:r>
      <w:r w:rsidR="00E90367">
        <w:t>lg</w:t>
      </w:r>
      <w:r w:rsidR="00983C1D">
        <w:t>skötselområden</w:t>
      </w:r>
    </w:p>
    <w:p w14:paraId="1693F65B" w14:textId="0E9ADAD2" w:rsidR="00E90367" w:rsidRPr="00140654" w:rsidRDefault="004109FA" w:rsidP="00140654">
      <w:pPr>
        <w:pStyle w:val="Rubrik2LST"/>
      </w:pPr>
      <w:r>
        <w:t>Bakgrund och syfte</w:t>
      </w:r>
    </w:p>
    <w:p w14:paraId="518B7ACE" w14:textId="2676947F" w:rsidR="00356F42" w:rsidRDefault="00140654" w:rsidP="00CB6CC7">
      <w:pPr>
        <w:pStyle w:val="NormalLST"/>
      </w:pPr>
      <w:r w:rsidRPr="00D32002">
        <w:t>Varje älg</w:t>
      </w:r>
      <w:r w:rsidR="00983C1D">
        <w:t>skötsel</w:t>
      </w:r>
      <w:r w:rsidRPr="00D32002">
        <w:t xml:space="preserve">område </w:t>
      </w:r>
      <w:r w:rsidR="00356F42">
        <w:t>ska</w:t>
      </w:r>
      <w:r w:rsidR="00983C1D">
        <w:t xml:space="preserve"> årligen</w:t>
      </w:r>
      <w:r w:rsidR="00D32002" w:rsidRPr="00D32002">
        <w:t xml:space="preserve"> </w:t>
      </w:r>
      <w:r w:rsidR="00983C1D">
        <w:t xml:space="preserve">genomföra ett samråd som en del av förvaltningssystemet. </w:t>
      </w:r>
      <w:r w:rsidR="00983C1D" w:rsidRPr="00BE7DB6">
        <w:t>Samrådsmöten är grunden för en lokal</w:t>
      </w:r>
      <w:r w:rsidR="00983C1D">
        <w:t>t</w:t>
      </w:r>
      <w:r w:rsidR="00983C1D" w:rsidRPr="00BE7DB6">
        <w:t xml:space="preserve"> förankrad </w:t>
      </w:r>
      <w:r w:rsidR="00983C1D">
        <w:t>vilt</w:t>
      </w:r>
      <w:r w:rsidR="00983C1D" w:rsidRPr="00BE7DB6">
        <w:t>förvaltning.</w:t>
      </w:r>
      <w:r w:rsidR="00356F42" w:rsidRPr="00356F42">
        <w:t xml:space="preserve"> Samrådet är ingen beslutande församling utan ett forum där varje representant redovisar sin uppfattning om skogsskador, trafikolyckor, älgstammens status med mera</w:t>
      </w:r>
      <w:r w:rsidR="008E5C76">
        <w:t>.</w:t>
      </w:r>
    </w:p>
    <w:p w14:paraId="2730AAE9" w14:textId="35B83025" w:rsidR="00983C1D" w:rsidRDefault="00983C1D" w:rsidP="00CB6CC7">
      <w:pPr>
        <w:pStyle w:val="NormalLST"/>
      </w:pPr>
      <w:r w:rsidRPr="00BE7DB6">
        <w:t>Det är markägarna</w:t>
      </w:r>
      <w:r w:rsidR="00356F42">
        <w:t>s</w:t>
      </w:r>
      <w:r w:rsidRPr="00BE7DB6">
        <w:t xml:space="preserve"> och jägarna</w:t>
      </w:r>
      <w:r w:rsidR="00356F42">
        <w:t>s gemensamma ansvar</w:t>
      </w:r>
      <w:r w:rsidRPr="00BE7DB6">
        <w:t xml:space="preserve"> att skapa balans mellan viltstammarna och </w:t>
      </w:r>
      <w:r>
        <w:t>tillgängligt foder</w:t>
      </w:r>
      <w:r w:rsidRPr="00BE7DB6">
        <w:t>. Samverkan är en förutsättning för en långsiktigt hållbar viltförvaltning i balans med de naturliga foderresurserna.</w:t>
      </w:r>
      <w:r>
        <w:t xml:space="preserve"> </w:t>
      </w:r>
    </w:p>
    <w:p w14:paraId="1F3B15DD" w14:textId="03971DCB" w:rsidR="00983C1D" w:rsidRDefault="00983C1D" w:rsidP="00CB6CC7">
      <w:pPr>
        <w:pStyle w:val="NormalLST"/>
      </w:pPr>
      <w:r w:rsidRPr="00983C1D">
        <w:t xml:space="preserve">Det arbete som ni lägger ned på att samordna älgförvaltningen tillsammans med berörda jakträttshavare och markägare ska ligga till grund för </w:t>
      </w:r>
      <w:r>
        <w:t>både de</w:t>
      </w:r>
      <w:r w:rsidRPr="00983C1D">
        <w:t xml:space="preserve"> kortsiktiga </w:t>
      </w:r>
      <w:r>
        <w:t>och de</w:t>
      </w:r>
      <w:r w:rsidRPr="00983C1D">
        <w:t xml:space="preserve"> långsiktiga mål </w:t>
      </w:r>
      <w:r>
        <w:t>som</w:t>
      </w:r>
      <w:r w:rsidRPr="00983C1D">
        <w:t xml:space="preserve"> presenteras i älgskötselplanen.</w:t>
      </w:r>
    </w:p>
    <w:p w14:paraId="220AF5EC" w14:textId="05497905" w:rsidR="0058524F" w:rsidRPr="00140654" w:rsidRDefault="00334016" w:rsidP="00140654">
      <w:pPr>
        <w:pStyle w:val="NormalLST"/>
      </w:pPr>
      <w:r>
        <w:t>Dessa riktlinjer</w:t>
      </w:r>
      <w:r w:rsidR="00140654" w:rsidRPr="00140654">
        <w:t xml:space="preserve"> avser i första hand rutinerna kring </w:t>
      </w:r>
      <w:r>
        <w:t>älgförvaltning</w:t>
      </w:r>
      <w:r w:rsidR="00140654" w:rsidRPr="00140654">
        <w:t>, men samrådet får gärna också avse andra viltarter</w:t>
      </w:r>
      <w:r w:rsidR="00954B7D">
        <w:t xml:space="preserve"> som påverkar fodersituationen inom älg</w:t>
      </w:r>
      <w:r w:rsidR="00983C1D">
        <w:t>skötsel</w:t>
      </w:r>
      <w:r w:rsidR="00954B7D">
        <w:t>området,</w:t>
      </w:r>
      <w:r w:rsidR="00140654" w:rsidRPr="00140654">
        <w:t xml:space="preserve"> som till exempel kron</w:t>
      </w:r>
      <w:r>
        <w:t xml:space="preserve">hjort, </w:t>
      </w:r>
      <w:r w:rsidR="00140654" w:rsidRPr="00140654">
        <w:t>dovhjort</w:t>
      </w:r>
      <w:r w:rsidR="00954B7D">
        <w:t xml:space="preserve"> </w:t>
      </w:r>
      <w:r>
        <w:t>och</w:t>
      </w:r>
      <w:r w:rsidR="00140654" w:rsidRPr="00140654">
        <w:t xml:space="preserve"> rådjur</w:t>
      </w:r>
      <w:r w:rsidR="00BE7DB6">
        <w:t>.</w:t>
      </w:r>
    </w:p>
    <w:p w14:paraId="21D1F7EB" w14:textId="50D1D130" w:rsidR="00140654" w:rsidRPr="00140654" w:rsidRDefault="00140654" w:rsidP="00140654">
      <w:pPr>
        <w:pStyle w:val="Rubrik2LST"/>
      </w:pPr>
      <w:r>
        <w:t xml:space="preserve">Samrådets </w:t>
      </w:r>
      <w:r w:rsidR="00334016">
        <w:t>deltagare</w:t>
      </w:r>
    </w:p>
    <w:p w14:paraId="6E83326E" w14:textId="5D1DA4A4" w:rsidR="002C6AA2" w:rsidRDefault="00983C1D" w:rsidP="00140654">
      <w:pPr>
        <w:pStyle w:val="NormalLST"/>
      </w:pPr>
      <w:r w:rsidRPr="00983C1D">
        <w:t xml:space="preserve">Samrådet </w:t>
      </w:r>
      <w:r w:rsidR="002C6AA2">
        <w:t xml:space="preserve">ska </w:t>
      </w:r>
      <w:r w:rsidRPr="00983C1D">
        <w:t xml:space="preserve">bestå av markägare och jakträttshavare inom älgskötselområdet. Vid behov kan ytterligare personer medverka i samrådsmötet, exempelvis </w:t>
      </w:r>
      <w:r w:rsidR="004109FA" w:rsidRPr="00856E29">
        <w:t>Länsstyrelsen,</w:t>
      </w:r>
      <w:r w:rsidR="004109FA">
        <w:t xml:space="preserve"> </w:t>
      </w:r>
      <w:r w:rsidRPr="00983C1D">
        <w:t>älgförvaltningsgruppen, Skogsstyrelsen och företrädare för jägar- eller markägarorganisationer.</w:t>
      </w:r>
      <w:r w:rsidR="002C6AA2">
        <w:t xml:space="preserve"> </w:t>
      </w:r>
    </w:p>
    <w:p w14:paraId="7FF905F1" w14:textId="6DC282B0" w:rsidR="00140654" w:rsidRPr="00BE7DB6" w:rsidRDefault="00140654" w:rsidP="00140654">
      <w:pPr>
        <w:pStyle w:val="Rubrik2LST"/>
      </w:pPr>
      <w:r w:rsidRPr="00BE7DB6">
        <w:t>Inför samrådet</w:t>
      </w:r>
    </w:p>
    <w:p w14:paraId="320D8AC0" w14:textId="1E2A2354" w:rsidR="00140654" w:rsidRPr="00BE7DB6" w:rsidRDefault="00140654" w:rsidP="00140654">
      <w:pPr>
        <w:pStyle w:val="NormalLST"/>
      </w:pPr>
      <w:r w:rsidRPr="00BE7DB6">
        <w:t>Respektive företrädare har skyldighet att samla in de uppgifter inom si</w:t>
      </w:r>
      <w:r w:rsidR="00356F42">
        <w:t xml:space="preserve">tt ansvarsområde </w:t>
      </w:r>
      <w:r w:rsidRPr="00BE7DB6">
        <w:t>som kan ha betydelse för samrådets bedömningar.</w:t>
      </w:r>
    </w:p>
    <w:p w14:paraId="6823323E" w14:textId="40F6B9BE" w:rsidR="00140654" w:rsidRPr="00BE7DB6" w:rsidRDefault="00140654" w:rsidP="00140654">
      <w:pPr>
        <w:pStyle w:val="NormalLST"/>
      </w:pPr>
      <w:r w:rsidRPr="00BE7DB6">
        <w:rPr>
          <w:u w:val="single"/>
        </w:rPr>
        <w:t>Jakträttshavarna</w:t>
      </w:r>
      <w:r w:rsidRPr="00BE7DB6">
        <w:t xml:space="preserve">: avskjutningsstatistik, </w:t>
      </w:r>
      <w:proofErr w:type="spellStart"/>
      <w:r w:rsidRPr="00BE7DB6">
        <w:t>älgobs</w:t>
      </w:r>
      <w:proofErr w:type="spellEnd"/>
      <w:r w:rsidRPr="00BE7DB6">
        <w:t>, eventuella viltinventeringar, bedömningar av älgstammens storlek och sammansättning med mera</w:t>
      </w:r>
      <w:r w:rsidR="00983C1D">
        <w:t xml:space="preserve"> </w:t>
      </w:r>
      <w:r w:rsidR="00983C1D" w:rsidRPr="00983C1D">
        <w:t>samt resultat från överläggningar med ingående jaktlag.</w:t>
      </w:r>
    </w:p>
    <w:p w14:paraId="4A71674A" w14:textId="5DD79102" w:rsidR="00140654" w:rsidRPr="00BE7DB6" w:rsidRDefault="00140654" w:rsidP="00140654">
      <w:pPr>
        <w:pStyle w:val="NormalLST"/>
      </w:pPr>
      <w:r w:rsidRPr="00BE7DB6">
        <w:rPr>
          <w:u w:val="single"/>
        </w:rPr>
        <w:t>Markägarna</w:t>
      </w:r>
      <w:r w:rsidRPr="00BE7DB6">
        <w:t>: viltskador på gröda och skog grundade på bedömningar eller genomförda inventeringar. Förändringar i skogsbruket (till exempel slutavverkningsarealer) som kan komma att påverka det framtida foderutbudet. Åtgärder för att förbättra foderutbudet.</w:t>
      </w:r>
    </w:p>
    <w:p w14:paraId="0F65F307" w14:textId="13E4170E" w:rsidR="00140654" w:rsidRPr="00140654" w:rsidRDefault="00140654" w:rsidP="00140654">
      <w:pPr>
        <w:pStyle w:val="NormalLST"/>
      </w:pPr>
      <w:r w:rsidRPr="00BE7DB6">
        <w:rPr>
          <w:u w:val="single"/>
        </w:rPr>
        <w:lastRenderedPageBreak/>
        <w:t>Övrigt</w:t>
      </w:r>
      <w:r w:rsidRPr="00BE7DB6">
        <w:t xml:space="preserve">: viltolycksstatistik, särskilt drabbade vägsträckor med mera, samt eventuella förslag </w:t>
      </w:r>
      <w:r w:rsidR="00334016">
        <w:t>till</w:t>
      </w:r>
      <w:r w:rsidRPr="00BE7DB6">
        <w:t xml:space="preserve"> olycksförebyggande åtgärder.</w:t>
      </w:r>
    </w:p>
    <w:p w14:paraId="37DB4134" w14:textId="46C590FA" w:rsidR="00140654" w:rsidRPr="00140654" w:rsidRDefault="00140654" w:rsidP="00140654">
      <w:pPr>
        <w:pStyle w:val="Rubrik2LST"/>
      </w:pPr>
      <w:r>
        <w:t>Samrådets genomförande</w:t>
      </w:r>
    </w:p>
    <w:p w14:paraId="4A96284A" w14:textId="4A8033BB" w:rsidR="00EC084C" w:rsidRDefault="00EC084C" w:rsidP="00EC084C">
      <w:pPr>
        <w:pStyle w:val="NormalLST"/>
      </w:pPr>
      <w:r>
        <w:t xml:space="preserve">Samrådet är en dialog som ska präglas av respekt och förståelse för allas olika perspektiv, </w:t>
      </w:r>
      <w:r w:rsidRPr="00A804D5">
        <w:t>värderingar och uppdrag. Samrådet</w:t>
      </w:r>
      <w:r w:rsidR="004109FA" w:rsidRPr="00A804D5">
        <w:t xml:space="preserve"> ska</w:t>
      </w:r>
      <w:r w:rsidRPr="00A804D5">
        <w:t xml:space="preserve"> ligg</w:t>
      </w:r>
      <w:r w:rsidR="006C27AC" w:rsidRPr="00A804D5">
        <w:t>a</w:t>
      </w:r>
      <w:r w:rsidRPr="00A804D5">
        <w:t xml:space="preserve"> till grund för älgskötselplan</w:t>
      </w:r>
      <w:r w:rsidR="00A804D5">
        <w:t>en</w:t>
      </w:r>
      <w:r w:rsidRPr="00A804D5">
        <w:t xml:space="preserve"> för älgskötselområde</w:t>
      </w:r>
      <w:r w:rsidR="00356F42" w:rsidRPr="00A804D5">
        <w:t>t</w:t>
      </w:r>
      <w:r w:rsidR="004109FA" w:rsidRPr="00A804D5">
        <w:t>. Älgskötselplanen</w:t>
      </w:r>
      <w:r w:rsidR="006C27AC" w:rsidRPr="00A804D5">
        <w:t xml:space="preserve"> ska bidra till </w:t>
      </w:r>
      <w:r w:rsidRPr="00A804D5">
        <w:t>att uppnå mål</w:t>
      </w:r>
      <w:r w:rsidR="00356F42" w:rsidRPr="00A804D5">
        <w:t>et</w:t>
      </w:r>
      <w:r w:rsidRPr="00A804D5">
        <w:t xml:space="preserve"> </w:t>
      </w:r>
      <w:r w:rsidR="006C27AC" w:rsidRPr="00A804D5">
        <w:t>med</w:t>
      </w:r>
      <w:r w:rsidRPr="00A804D5">
        <w:t xml:space="preserve"> en älgstam i balans med foder</w:t>
      </w:r>
      <w:r w:rsidR="00A804D5" w:rsidRPr="00A804D5">
        <w:t>resurserna</w:t>
      </w:r>
      <w:r w:rsidRPr="00A804D5">
        <w:t xml:space="preserve"> och trafiksäkerhet samt en lämplig ålders- och könsfördelning.</w:t>
      </w:r>
      <w:r>
        <w:t xml:space="preserve"> Älgskötselplanen omfattar en treårsperiod och ska harmoniera med länsplanens övergripande mål samt älgförvaltningsplanen för älgförvaltningsområdet. Eventuella skillnader inom </w:t>
      </w:r>
      <w:r w:rsidR="00A804D5">
        <w:t>områdets</w:t>
      </w:r>
      <w:r>
        <w:t xml:space="preserve"> olika delar bör särskilt noteras.</w:t>
      </w:r>
    </w:p>
    <w:p w14:paraId="46498776" w14:textId="78F91684" w:rsidR="00EC084C" w:rsidRDefault="00EC084C" w:rsidP="00EC084C">
      <w:pPr>
        <w:pStyle w:val="NormalLST"/>
      </w:pPr>
      <w:r>
        <w:t>För att nå uppsatta mål måste älgskötselområdets styrelse efter varje samråd kunna upprätt</w:t>
      </w:r>
      <w:r w:rsidR="00356F42">
        <w:t>a</w:t>
      </w:r>
      <w:r>
        <w:t xml:space="preserve"> en skötselplan om avskjutningens storlek, tilldelning, </w:t>
      </w:r>
      <w:proofErr w:type="spellStart"/>
      <w:r>
        <w:t>avskjutningsprinciper</w:t>
      </w:r>
      <w:proofErr w:type="spellEnd"/>
      <w:r>
        <w:t xml:space="preserve">, jakttider, skadeförebyggande åtgärder, biotopvårdsåtgärder med mera. </w:t>
      </w:r>
    </w:p>
    <w:p w14:paraId="7161379D" w14:textId="6F32F8AE" w:rsidR="00140654" w:rsidRDefault="004109FA" w:rsidP="00EC084C">
      <w:pPr>
        <w:pStyle w:val="NormalLST"/>
      </w:pPr>
      <w:r w:rsidRPr="004109FA">
        <w:t>Resultatet av samrådet redovisas i ett protokoll. Det är viktigt att alla synpunkter och åsikter redovisas i protokollet.</w:t>
      </w:r>
    </w:p>
    <w:p w14:paraId="6021B60E" w14:textId="4CE165D3" w:rsidR="00140654" w:rsidRPr="00140654" w:rsidRDefault="00140654" w:rsidP="00140654">
      <w:pPr>
        <w:pStyle w:val="Rubrik2LST"/>
      </w:pPr>
      <w:r>
        <w:t>Efter samrådet</w:t>
      </w:r>
    </w:p>
    <w:p w14:paraId="420C975E" w14:textId="294697A7" w:rsidR="00334016" w:rsidRDefault="00EC084C" w:rsidP="00CB6CC7">
      <w:pPr>
        <w:pStyle w:val="NormalLST"/>
      </w:pPr>
      <w:r w:rsidRPr="00EC084C">
        <w:t>Protokollet ska sparas hos älgsköt</w:t>
      </w:r>
      <w:r>
        <w:t>s</w:t>
      </w:r>
      <w:r w:rsidRPr="00EC084C">
        <w:t xml:space="preserve">elområdet i minst 5 år. Protokollen kan begäras in av Länsstyrelsen. Protokollet bör även medföras under det samråd som </w:t>
      </w:r>
      <w:r w:rsidR="00A804D5">
        <w:t>ä</w:t>
      </w:r>
      <w:r w:rsidRPr="00EC084C">
        <w:t>lgförvaltningsområdet kallar till.</w:t>
      </w:r>
      <w:r w:rsidR="004109FA">
        <w:t xml:space="preserve"> </w:t>
      </w:r>
      <w:r w:rsidR="004109FA" w:rsidRPr="00A804D5">
        <w:t xml:space="preserve">Protokollet ska skickas in </w:t>
      </w:r>
      <w:r w:rsidR="00A804D5" w:rsidRPr="00A804D5">
        <w:t xml:space="preserve">till Länsstyrelsen </w:t>
      </w:r>
      <w:r w:rsidR="004109FA" w:rsidRPr="00A804D5">
        <w:t xml:space="preserve">i samband med </w:t>
      </w:r>
      <w:r w:rsidR="00A804D5" w:rsidRPr="00A804D5">
        <w:t>ansökan om revidering</w:t>
      </w:r>
      <w:r w:rsidR="004109FA" w:rsidRPr="00A804D5">
        <w:t xml:space="preserve"> av älgskötselplanen.</w:t>
      </w:r>
      <w:r w:rsidR="004109FA">
        <w:t xml:space="preserve"> </w:t>
      </w:r>
    </w:p>
    <w:p w14:paraId="1A65AED0" w14:textId="38B5179B" w:rsidR="00140654" w:rsidRPr="00140654" w:rsidRDefault="00AF6ED0" w:rsidP="00140654">
      <w:pPr>
        <w:pStyle w:val="Rubrik2L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370F50" wp14:editId="5496DC94">
            <wp:simplePos x="0" y="0"/>
            <wp:positionH relativeFrom="margin">
              <wp:align>center</wp:align>
            </wp:positionH>
            <wp:positionV relativeFrom="paragraph">
              <wp:posOffset>407670</wp:posOffset>
            </wp:positionV>
            <wp:extent cx="6210300" cy="4343400"/>
            <wp:effectExtent l="0" t="0" r="0" b="0"/>
            <wp:wrapSquare wrapText="bothSides"/>
            <wp:docPr id="5" name="Bild 5" descr="Årsschema älgförvalt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Årsschema älgförvaltningen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r="5644" b="12014"/>
                    <a:stretch/>
                  </pic:blipFill>
                  <pic:spPr bwMode="auto">
                    <a:xfrm>
                      <a:off x="0" y="0"/>
                      <a:ext cx="6210300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654">
        <w:t>Tidsplanering för älgförvaltning</w:t>
      </w:r>
    </w:p>
    <w:p w14:paraId="1118ACE7" w14:textId="7E73BA0A" w:rsidR="00140654" w:rsidRDefault="00140654" w:rsidP="007B3F78">
      <w:pPr>
        <w:pStyle w:val="NormalLST"/>
      </w:pPr>
      <w:r>
        <w:br w:type="page"/>
      </w:r>
    </w:p>
    <w:p w14:paraId="75501D82" w14:textId="06B01FF9" w:rsidR="00140654" w:rsidRDefault="00140654" w:rsidP="00140654">
      <w:pPr>
        <w:pStyle w:val="Rubrik1LST"/>
      </w:pPr>
      <w:r>
        <w:t xml:space="preserve">Föredragningslista </w:t>
      </w:r>
      <w:r w:rsidR="00334016">
        <w:t>vid</w:t>
      </w:r>
      <w:r>
        <w:t xml:space="preserve"> samråd </w:t>
      </w:r>
      <w:r w:rsidR="00334016">
        <w:t xml:space="preserve">inom </w:t>
      </w:r>
      <w:r w:rsidR="00EC084C">
        <w:t>ÄSO</w:t>
      </w:r>
    </w:p>
    <w:p w14:paraId="09433EC1" w14:textId="4505F929" w:rsidR="00140654" w:rsidRPr="00EC084C" w:rsidRDefault="00EC084C" w:rsidP="00EC084C">
      <w:pPr>
        <w:pStyle w:val="Liststycke"/>
        <w:numPr>
          <w:ilvl w:val="0"/>
          <w:numId w:val="26"/>
        </w:numPr>
        <w:rPr>
          <w:rFonts w:ascii="Times New Roman" w:hAnsi="Times New Roman"/>
          <w:sz w:val="24"/>
        </w:rPr>
      </w:pPr>
      <w:r w:rsidRPr="00EC084C">
        <w:rPr>
          <w:rFonts w:ascii="Times New Roman" w:hAnsi="Times New Roman"/>
          <w:sz w:val="24"/>
        </w:rPr>
        <w:t>Mötets öppnande av sammankallande ledamot från älgskötselområdet</w:t>
      </w:r>
    </w:p>
    <w:p w14:paraId="29AD9F40" w14:textId="77777777" w:rsidR="00140654" w:rsidRPr="007B3F78" w:rsidRDefault="00140654" w:rsidP="00140654">
      <w:pPr>
        <w:pStyle w:val="NormalLST"/>
        <w:numPr>
          <w:ilvl w:val="0"/>
          <w:numId w:val="26"/>
        </w:numPr>
      </w:pPr>
      <w:r w:rsidRPr="007B3F78">
        <w:t xml:space="preserve">Notering av kallade och närvarande </w:t>
      </w:r>
    </w:p>
    <w:p w14:paraId="61AC9B60" w14:textId="77777777" w:rsidR="00140654" w:rsidRPr="007B3F78" w:rsidRDefault="00140654" w:rsidP="00140654">
      <w:pPr>
        <w:pStyle w:val="NormalLST"/>
        <w:numPr>
          <w:ilvl w:val="0"/>
          <w:numId w:val="26"/>
        </w:numPr>
      </w:pPr>
      <w:r w:rsidRPr="007B3F78">
        <w:t>Val av ordförande och sekreterare för samrådet</w:t>
      </w:r>
    </w:p>
    <w:p w14:paraId="62B278C7" w14:textId="04DDCC06" w:rsidR="00140654" w:rsidRPr="007B3F78" w:rsidRDefault="00140654" w:rsidP="00140654">
      <w:pPr>
        <w:pStyle w:val="NormalLST"/>
        <w:numPr>
          <w:ilvl w:val="0"/>
          <w:numId w:val="26"/>
        </w:numPr>
      </w:pPr>
      <w:r w:rsidRPr="007B3F78">
        <w:t>Val av juster</w:t>
      </w:r>
      <w:r w:rsidR="002C6AA2">
        <w:t>are</w:t>
      </w:r>
    </w:p>
    <w:p w14:paraId="409160E6" w14:textId="0FA99C89" w:rsidR="006F7C62" w:rsidRPr="006F7C62" w:rsidRDefault="006F7C62" w:rsidP="006F7C62">
      <w:pPr>
        <w:pStyle w:val="NormalLST"/>
        <w:numPr>
          <w:ilvl w:val="0"/>
          <w:numId w:val="26"/>
        </w:numPr>
      </w:pPr>
      <w:r w:rsidRPr="006F7C62">
        <w:t>Information om det pågående arbetet inom älg</w:t>
      </w:r>
      <w:r w:rsidR="00DE02A5">
        <w:t>skötsel</w:t>
      </w:r>
      <w:r w:rsidRPr="006F7C62">
        <w:t>området</w:t>
      </w:r>
    </w:p>
    <w:p w14:paraId="22AB9FB6" w14:textId="5644D7F3" w:rsidR="00140654" w:rsidRPr="006F7C62" w:rsidRDefault="00140654" w:rsidP="00140654">
      <w:pPr>
        <w:pStyle w:val="NormalLST"/>
        <w:numPr>
          <w:ilvl w:val="0"/>
          <w:numId w:val="26"/>
        </w:numPr>
      </w:pPr>
      <w:r w:rsidRPr="006F7C62">
        <w:t>Redovisning av</w:t>
      </w:r>
      <w:r w:rsidR="007B3F78" w:rsidRPr="006F7C62">
        <w:t xml:space="preserve"> älgstammens utveckling</w:t>
      </w:r>
    </w:p>
    <w:p w14:paraId="4432C969" w14:textId="77777777" w:rsidR="00140654" w:rsidRPr="006F7C62" w:rsidRDefault="00140654" w:rsidP="00140654">
      <w:pPr>
        <w:pStyle w:val="NormalLST"/>
        <w:numPr>
          <w:ilvl w:val="1"/>
          <w:numId w:val="26"/>
        </w:numPr>
      </w:pPr>
      <w:r w:rsidRPr="006F7C62">
        <w:t>föregående års avskjutning</w:t>
      </w:r>
    </w:p>
    <w:p w14:paraId="438DBD34" w14:textId="55748DDD" w:rsidR="00140654" w:rsidRPr="006F7C62" w:rsidRDefault="00140654" w:rsidP="00140654">
      <w:pPr>
        <w:pStyle w:val="NormalLST"/>
        <w:numPr>
          <w:ilvl w:val="1"/>
          <w:numId w:val="26"/>
        </w:numPr>
      </w:pPr>
      <w:proofErr w:type="spellStart"/>
      <w:r w:rsidRPr="006F7C62">
        <w:t>älgobs</w:t>
      </w:r>
      <w:proofErr w:type="spellEnd"/>
      <w:r w:rsidR="00334016">
        <w:t xml:space="preserve">, spillningsinventering </w:t>
      </w:r>
      <w:r w:rsidRPr="006F7C62">
        <w:t>och eventuell</w:t>
      </w:r>
      <w:r w:rsidR="00334016">
        <w:t>a</w:t>
      </w:r>
      <w:r w:rsidRPr="006F7C62">
        <w:t xml:space="preserve"> andra viltinventeringa</w:t>
      </w:r>
      <w:r w:rsidR="00334016">
        <w:t>r</w:t>
      </w:r>
    </w:p>
    <w:p w14:paraId="2A052BDE" w14:textId="197F892B" w:rsidR="00140654" w:rsidRPr="006F7C62" w:rsidRDefault="00140654" w:rsidP="00140654">
      <w:pPr>
        <w:pStyle w:val="NormalLST"/>
        <w:numPr>
          <w:ilvl w:val="1"/>
          <w:numId w:val="26"/>
        </w:numPr>
      </w:pPr>
      <w:r w:rsidRPr="006F7C62">
        <w:t>bedömning av den nuvarande älgstammen</w:t>
      </w:r>
    </w:p>
    <w:p w14:paraId="3293ECE0" w14:textId="6F1547EE" w:rsidR="007B3F78" w:rsidRPr="006F7C62" w:rsidRDefault="007B3F78" w:rsidP="00140654">
      <w:pPr>
        <w:pStyle w:val="NormalLST"/>
        <w:numPr>
          <w:ilvl w:val="1"/>
          <w:numId w:val="26"/>
        </w:numPr>
      </w:pPr>
      <w:r w:rsidRPr="006F7C62">
        <w:t>övrig dödlighet</w:t>
      </w:r>
    </w:p>
    <w:p w14:paraId="1E75703C" w14:textId="10E48EEE" w:rsidR="006F7C62" w:rsidRPr="006F7C62" w:rsidRDefault="006F7C62" w:rsidP="00140654">
      <w:pPr>
        <w:pStyle w:val="NormalLST"/>
        <w:numPr>
          <w:ilvl w:val="1"/>
          <w:numId w:val="26"/>
        </w:numPr>
      </w:pPr>
      <w:r w:rsidRPr="006F7C62">
        <w:t>predation av stora rovdjur</w:t>
      </w:r>
    </w:p>
    <w:p w14:paraId="356DA90D" w14:textId="77777777" w:rsidR="007B3F78" w:rsidRPr="006F7C62" w:rsidRDefault="00140654" w:rsidP="00140654">
      <w:pPr>
        <w:pStyle w:val="NormalLST"/>
        <w:numPr>
          <w:ilvl w:val="0"/>
          <w:numId w:val="26"/>
        </w:numPr>
      </w:pPr>
      <w:r w:rsidRPr="006F7C62">
        <w:t xml:space="preserve">Redovisning av viltskador </w:t>
      </w:r>
    </w:p>
    <w:p w14:paraId="3447732F" w14:textId="0E7C74E9" w:rsidR="007B3F78" w:rsidRPr="006F7C62" w:rsidRDefault="00140654" w:rsidP="007B3F78">
      <w:pPr>
        <w:pStyle w:val="NormalLST"/>
        <w:numPr>
          <w:ilvl w:val="1"/>
          <w:numId w:val="26"/>
        </w:numPr>
      </w:pPr>
      <w:r w:rsidRPr="006F7C62">
        <w:t>på gröda</w:t>
      </w:r>
    </w:p>
    <w:p w14:paraId="63D82B0C" w14:textId="65C55AA2" w:rsidR="007B3F78" w:rsidRPr="00615900" w:rsidRDefault="00140654" w:rsidP="007B3F78">
      <w:pPr>
        <w:pStyle w:val="NormalLST"/>
        <w:numPr>
          <w:ilvl w:val="1"/>
          <w:numId w:val="26"/>
        </w:numPr>
      </w:pPr>
      <w:r w:rsidRPr="00615900">
        <w:t>på skog</w:t>
      </w:r>
    </w:p>
    <w:p w14:paraId="733AB3F2" w14:textId="2A03837D" w:rsidR="00140654" w:rsidRPr="00615900" w:rsidRDefault="00140654" w:rsidP="007B3F78">
      <w:pPr>
        <w:pStyle w:val="NormalLST"/>
        <w:numPr>
          <w:ilvl w:val="1"/>
          <w:numId w:val="26"/>
        </w:numPr>
      </w:pPr>
      <w:r w:rsidRPr="00615900">
        <w:t>rapporterade viltolyckor</w:t>
      </w:r>
    </w:p>
    <w:p w14:paraId="288924B5" w14:textId="5C18DAA6" w:rsidR="007B3F78" w:rsidRPr="00615900" w:rsidRDefault="006F7C62" w:rsidP="00140654">
      <w:pPr>
        <w:pStyle w:val="NormalLST"/>
        <w:numPr>
          <w:ilvl w:val="0"/>
          <w:numId w:val="26"/>
        </w:numPr>
      </w:pPr>
      <w:r w:rsidRPr="00615900">
        <w:t>Bedömning</w:t>
      </w:r>
      <w:r w:rsidR="007B3F78" w:rsidRPr="00615900">
        <w:t xml:space="preserve"> av övrig klövviltförekomst</w:t>
      </w:r>
      <w:r w:rsidR="00615900" w:rsidRPr="00615900">
        <w:t xml:space="preserve"> i älg</w:t>
      </w:r>
      <w:r w:rsidR="00DE02A5">
        <w:t>skötsel</w:t>
      </w:r>
      <w:r w:rsidR="00615900" w:rsidRPr="00615900">
        <w:t>området</w:t>
      </w:r>
    </w:p>
    <w:p w14:paraId="42D9549E" w14:textId="2E67B687" w:rsidR="006F7C62" w:rsidRPr="00615900" w:rsidRDefault="006F7C62" w:rsidP="006F7C62">
      <w:pPr>
        <w:pStyle w:val="NormalLST"/>
        <w:numPr>
          <w:ilvl w:val="0"/>
          <w:numId w:val="26"/>
        </w:numPr>
      </w:pPr>
      <w:r w:rsidRPr="00615900">
        <w:t xml:space="preserve">Diskussion om skadeförebyggande åtgärder – foderproduktion, viltvård, jakt på övrigt klövvilt, </w:t>
      </w:r>
      <w:proofErr w:type="gramStart"/>
      <w:r w:rsidRPr="00615900">
        <w:t>etc.</w:t>
      </w:r>
      <w:proofErr w:type="gramEnd"/>
    </w:p>
    <w:p w14:paraId="6E660B7F" w14:textId="130C1C89" w:rsidR="00140654" w:rsidRPr="00615900" w:rsidRDefault="007B3F78" w:rsidP="00140654">
      <w:pPr>
        <w:pStyle w:val="NormalLST"/>
        <w:numPr>
          <w:ilvl w:val="0"/>
          <w:numId w:val="26"/>
        </w:numPr>
      </w:pPr>
      <w:r w:rsidRPr="00615900">
        <w:t>Diskussion om m</w:t>
      </w:r>
      <w:r w:rsidR="00140654" w:rsidRPr="00615900">
        <w:t>ålsättning för älgstammens utveckling</w:t>
      </w:r>
      <w:r w:rsidR="006F7C62" w:rsidRPr="00615900">
        <w:t xml:space="preserve"> </w:t>
      </w:r>
      <w:r w:rsidR="00615900" w:rsidRPr="00615900">
        <w:t>samt</w:t>
      </w:r>
      <w:r w:rsidR="006F7C62" w:rsidRPr="00615900">
        <w:t xml:space="preserve"> målsättning för foderutbudet inom området</w:t>
      </w:r>
    </w:p>
    <w:p w14:paraId="289A181E" w14:textId="70E88DEE" w:rsidR="007B3F78" w:rsidRPr="00615900" w:rsidRDefault="007B3F78" w:rsidP="00140654">
      <w:pPr>
        <w:pStyle w:val="NormalLST"/>
        <w:numPr>
          <w:ilvl w:val="0"/>
          <w:numId w:val="26"/>
        </w:numPr>
      </w:pPr>
      <w:r w:rsidRPr="00615900">
        <w:t>Genomgång av älg</w:t>
      </w:r>
      <w:r w:rsidR="00DE02A5">
        <w:t>skötsel</w:t>
      </w:r>
      <w:r w:rsidRPr="00615900">
        <w:t>planen (</w:t>
      </w:r>
      <w:bookmarkStart w:id="2" w:name="_Hlk122089024"/>
      <w:r w:rsidRPr="00615900">
        <w:t xml:space="preserve">uppföljning inom planperioden, förslag på ny </w:t>
      </w:r>
      <w:r w:rsidR="00DE02A5">
        <w:t>skötsel</w:t>
      </w:r>
      <w:r w:rsidRPr="00615900">
        <w:t>plan inför en ny planperiod</w:t>
      </w:r>
      <w:bookmarkEnd w:id="2"/>
      <w:r w:rsidRPr="00615900">
        <w:t>)</w:t>
      </w:r>
    </w:p>
    <w:p w14:paraId="2DA5B9FA" w14:textId="12428D69" w:rsidR="007B3F78" w:rsidRPr="00615900" w:rsidRDefault="007B3F78" w:rsidP="00140654">
      <w:pPr>
        <w:pStyle w:val="NormalLST"/>
        <w:numPr>
          <w:ilvl w:val="0"/>
          <w:numId w:val="26"/>
        </w:numPr>
      </w:pPr>
      <w:r w:rsidRPr="00615900">
        <w:t>Information från ev</w:t>
      </w:r>
      <w:r w:rsidR="00954B7D">
        <w:t>entuella</w:t>
      </w:r>
      <w:r w:rsidRPr="00615900">
        <w:t xml:space="preserve"> inbjudna föreläsare</w:t>
      </w:r>
    </w:p>
    <w:p w14:paraId="243AFB6B" w14:textId="630D73E0" w:rsidR="00140654" w:rsidRPr="00615900" w:rsidRDefault="00140654" w:rsidP="00140654">
      <w:pPr>
        <w:pStyle w:val="NormalLST"/>
        <w:numPr>
          <w:ilvl w:val="0"/>
          <w:numId w:val="26"/>
        </w:numPr>
      </w:pPr>
      <w:r w:rsidRPr="00615900">
        <w:t>Övriga frågor (</w:t>
      </w:r>
      <w:r w:rsidR="00DE02A5" w:rsidRPr="00DE02A5">
        <w:t>förslag om jakttider, fällavgifter, andra viltarter med mera</w:t>
      </w:r>
      <w:r w:rsidRPr="00615900">
        <w:t>)</w:t>
      </w:r>
    </w:p>
    <w:p w14:paraId="571CF364" w14:textId="6F1929D9" w:rsidR="00140654" w:rsidRPr="00334016" w:rsidRDefault="00140654" w:rsidP="00334016">
      <w:pPr>
        <w:pStyle w:val="NormalLST"/>
        <w:numPr>
          <w:ilvl w:val="0"/>
          <w:numId w:val="26"/>
        </w:numPr>
      </w:pPr>
      <w:r w:rsidRPr="00615900">
        <w:t>Avslutning</w:t>
      </w:r>
      <w:r>
        <w:br w:type="page"/>
      </w:r>
    </w:p>
    <w:p w14:paraId="498CB29C" w14:textId="7D383A10" w:rsidR="00140654" w:rsidRDefault="00140654" w:rsidP="00140654">
      <w:pPr>
        <w:pStyle w:val="Rubrik1LST"/>
      </w:pPr>
      <w:r w:rsidRPr="00954B7D">
        <w:t>Protokoll – samråd Ä</w:t>
      </w:r>
      <w:r w:rsidR="00DE02A5">
        <w:t>SO</w:t>
      </w:r>
    </w:p>
    <w:p w14:paraId="040C974A" w14:textId="550A50CF" w:rsidR="00140654" w:rsidRDefault="00DE02A5" w:rsidP="00140654">
      <w:pPr>
        <w:pStyle w:val="NormalLST"/>
      </w:pPr>
      <w:r>
        <w:t>Samråd i _______________</w:t>
      </w:r>
      <w:r w:rsidR="00140654">
        <w:t>___</w:t>
      </w:r>
      <w:r>
        <w:t>älgskötselområde, omfattande _____hektar</w:t>
      </w:r>
      <w:r w:rsidR="00140654">
        <w:t xml:space="preserve">, har den __ ____ 20__ </w:t>
      </w:r>
      <w:r>
        <w:t>hållits</w:t>
      </w:r>
      <w:r w:rsidR="00140654">
        <w:t xml:space="preserve"> i _______________________.</w:t>
      </w:r>
    </w:p>
    <w:p w14:paraId="77C4D08A" w14:textId="2174A632" w:rsidR="00140654" w:rsidRDefault="00140654" w:rsidP="00140654">
      <w:pPr>
        <w:pStyle w:val="NormalLST"/>
        <w:numPr>
          <w:ilvl w:val="0"/>
          <w:numId w:val="27"/>
        </w:numPr>
      </w:pPr>
      <w:r w:rsidRPr="007960D6">
        <w:rPr>
          <w:b/>
          <w:bCs/>
        </w:rPr>
        <w:t>Mötet öppnas av</w:t>
      </w:r>
      <w:r>
        <w:t xml:space="preserve"> _____________________________.</w:t>
      </w:r>
    </w:p>
    <w:p w14:paraId="1318803E" w14:textId="1898C5B3" w:rsidR="00140654" w:rsidRDefault="00140654" w:rsidP="00140654">
      <w:pPr>
        <w:pStyle w:val="NormalLST"/>
        <w:numPr>
          <w:ilvl w:val="0"/>
          <w:numId w:val="27"/>
        </w:numPr>
      </w:pPr>
      <w:r w:rsidRPr="007960D6">
        <w:rPr>
          <w:b/>
          <w:bCs/>
        </w:rPr>
        <w:t>Notering av närvarande personer/representanter</w:t>
      </w:r>
      <w:r>
        <w:t xml:space="preserve"> </w:t>
      </w:r>
      <w:r w:rsidR="00334016">
        <w:t>(deltagarlista bifogas)</w:t>
      </w:r>
    </w:p>
    <w:p w14:paraId="144F5EF6" w14:textId="1C1005F9" w:rsidR="00140654" w:rsidRDefault="00140654" w:rsidP="00140654">
      <w:pPr>
        <w:pStyle w:val="NormalLST"/>
        <w:rPr>
          <w:u w:val="single"/>
        </w:rPr>
      </w:pPr>
      <w:r>
        <w:rPr>
          <w:u w:val="single"/>
        </w:rPr>
        <w:t>Deltagare vid samrådet</w:t>
      </w:r>
    </w:p>
    <w:p w14:paraId="7DEC8F27" w14:textId="71C4DFA7" w:rsidR="00140654" w:rsidRDefault="00140654" w:rsidP="00140654">
      <w:pPr>
        <w:pStyle w:val="NormalLST"/>
      </w:pPr>
      <w:r>
        <w:t>Antal jakträttshavare: ____</w:t>
      </w:r>
      <w:r>
        <w:br/>
        <w:t>Antal markägare: ____</w:t>
      </w:r>
      <w:r>
        <w:br/>
        <w:t>Antal både jakträttshavare och markägare: ____</w:t>
      </w:r>
    </w:p>
    <w:p w14:paraId="28C4F0D9" w14:textId="4FED9ED6" w:rsidR="00140654" w:rsidRDefault="00140654" w:rsidP="00140654">
      <w:pPr>
        <w:pStyle w:val="NormalLST"/>
      </w:pPr>
      <w:r>
        <w:t>Övriga deltagare: _______________________________________________________</w:t>
      </w:r>
      <w:r w:rsidR="002C6AA2">
        <w:t>__</w:t>
      </w:r>
      <w:r>
        <w:t>___</w:t>
      </w:r>
    </w:p>
    <w:p w14:paraId="0175694B" w14:textId="3C0E7953" w:rsidR="00140654" w:rsidRDefault="00140654" w:rsidP="00140654">
      <w:pPr>
        <w:pStyle w:val="NormalLST"/>
        <w:numPr>
          <w:ilvl w:val="0"/>
          <w:numId w:val="27"/>
        </w:numPr>
      </w:pPr>
      <w:r w:rsidRPr="007960D6">
        <w:rPr>
          <w:b/>
          <w:bCs/>
        </w:rPr>
        <w:t xml:space="preserve">Till </w:t>
      </w:r>
      <w:r w:rsidR="00CB6CC7" w:rsidRPr="007960D6">
        <w:rPr>
          <w:b/>
          <w:bCs/>
        </w:rPr>
        <w:t>mötesordförande utses</w:t>
      </w:r>
      <w:r w:rsidR="00CB6CC7">
        <w:t xml:space="preserve"> ______________________________</w:t>
      </w:r>
      <w:r w:rsidR="002C6AA2">
        <w:t>_</w:t>
      </w:r>
      <w:r w:rsidR="00CB6CC7">
        <w:t>___</w:t>
      </w:r>
      <w:r w:rsidR="00CB6CC7">
        <w:br/>
        <w:t xml:space="preserve">och </w:t>
      </w:r>
      <w:r w:rsidR="00CB6CC7" w:rsidRPr="007960D6">
        <w:t>till sekreterare</w:t>
      </w:r>
      <w:r w:rsidR="00CB6CC7">
        <w:t xml:space="preserve"> _________________________________</w:t>
      </w:r>
      <w:r w:rsidR="002C6AA2">
        <w:t>__</w:t>
      </w:r>
      <w:r w:rsidR="00CB6CC7">
        <w:t>_______</w:t>
      </w:r>
    </w:p>
    <w:p w14:paraId="54FD9C09" w14:textId="19D47AE0" w:rsidR="00CB6CC7" w:rsidRDefault="00CB6CC7" w:rsidP="00140654">
      <w:pPr>
        <w:pStyle w:val="NormalLST"/>
        <w:numPr>
          <w:ilvl w:val="0"/>
          <w:numId w:val="27"/>
        </w:numPr>
      </w:pPr>
      <w:r w:rsidRPr="007960D6">
        <w:rPr>
          <w:b/>
          <w:bCs/>
        </w:rPr>
        <w:t>Utsedda juster</w:t>
      </w:r>
      <w:r w:rsidR="002C6AA2">
        <w:rPr>
          <w:b/>
          <w:bCs/>
        </w:rPr>
        <w:t>are</w:t>
      </w:r>
      <w:r>
        <w:t>: ________________________________</w:t>
      </w:r>
      <w:r w:rsidR="002C6AA2">
        <w:t>_____</w:t>
      </w:r>
      <w:r>
        <w:t>____</w:t>
      </w:r>
    </w:p>
    <w:p w14:paraId="2F2A7177" w14:textId="0E478D23" w:rsidR="00615900" w:rsidRDefault="00615900" w:rsidP="00615900">
      <w:pPr>
        <w:pStyle w:val="NormalLST"/>
        <w:numPr>
          <w:ilvl w:val="0"/>
          <w:numId w:val="27"/>
        </w:numPr>
      </w:pPr>
      <w:r w:rsidRPr="007960D6">
        <w:rPr>
          <w:b/>
          <w:bCs/>
        </w:rPr>
        <w:t>Information om det pågående arbetet inom älg</w:t>
      </w:r>
      <w:r w:rsidR="00DE02A5" w:rsidRPr="007960D6">
        <w:rPr>
          <w:b/>
          <w:bCs/>
        </w:rPr>
        <w:t>skötsel</w:t>
      </w:r>
      <w:r w:rsidRPr="007960D6">
        <w:rPr>
          <w:b/>
          <w:bCs/>
        </w:rPr>
        <w:t>området</w:t>
      </w:r>
      <w:r>
        <w:t>:</w:t>
      </w:r>
    </w:p>
    <w:p w14:paraId="6F551C03" w14:textId="0A4FB8C7" w:rsidR="00615900" w:rsidRDefault="00615900" w:rsidP="00615900">
      <w:pPr>
        <w:pStyle w:val="NormalLST"/>
      </w:pPr>
      <w:r>
        <w:t>_______________________________________________________________________________________________________________________________________________________________________________________</w:t>
      </w:r>
    </w:p>
    <w:p w14:paraId="2F7055E7" w14:textId="3850E22E" w:rsidR="00615900" w:rsidRPr="00A912D8" w:rsidRDefault="00615900" w:rsidP="00615900">
      <w:pPr>
        <w:pStyle w:val="NormalLST"/>
        <w:numPr>
          <w:ilvl w:val="0"/>
          <w:numId w:val="27"/>
        </w:numPr>
        <w:rPr>
          <w:b/>
          <w:bCs/>
        </w:rPr>
      </w:pPr>
      <w:r w:rsidRPr="00A912D8">
        <w:rPr>
          <w:b/>
          <w:bCs/>
        </w:rPr>
        <w:t>Redovisning av älgstammens utveckling</w:t>
      </w:r>
    </w:p>
    <w:p w14:paraId="28333F6E" w14:textId="286C95FD" w:rsidR="00615900" w:rsidRDefault="00615900" w:rsidP="00615900">
      <w:pPr>
        <w:pStyle w:val="NormalLST"/>
        <w:numPr>
          <w:ilvl w:val="1"/>
          <w:numId w:val="27"/>
        </w:numPr>
      </w:pPr>
      <w:r>
        <w:t xml:space="preserve">Redovisning av </w:t>
      </w:r>
      <w:r w:rsidRPr="006F7C62">
        <w:t>föregående års avskjutning</w:t>
      </w:r>
    </w:p>
    <w:p w14:paraId="56043A02" w14:textId="7F5E35DE" w:rsidR="00615900" w:rsidRDefault="00615900" w:rsidP="00615900">
      <w:pPr>
        <w:pStyle w:val="NormalLST"/>
      </w:pPr>
      <w:r>
        <w:t>Noteringar med anledning av resultatet:</w:t>
      </w:r>
      <w:r>
        <w:br/>
        <w:t>_______________________________________________________________________________________________________________________________________________________________________________________</w:t>
      </w:r>
    </w:p>
    <w:p w14:paraId="3CB0644A" w14:textId="77777777" w:rsidR="00615900" w:rsidRPr="006F7C62" w:rsidRDefault="00615900" w:rsidP="00615900">
      <w:pPr>
        <w:pStyle w:val="NormalLST"/>
      </w:pPr>
    </w:p>
    <w:p w14:paraId="51151B21" w14:textId="369072AC" w:rsidR="00615900" w:rsidRDefault="00615900" w:rsidP="00615900">
      <w:pPr>
        <w:pStyle w:val="NormalLST"/>
        <w:numPr>
          <w:ilvl w:val="1"/>
          <w:numId w:val="27"/>
        </w:numPr>
      </w:pPr>
      <w:r>
        <w:t>Redovisning av</w:t>
      </w:r>
      <w:r w:rsidRPr="006F7C62">
        <w:t xml:space="preserve"> </w:t>
      </w:r>
      <w:proofErr w:type="spellStart"/>
      <w:r w:rsidRPr="006F7C62">
        <w:t>älgobs</w:t>
      </w:r>
      <w:proofErr w:type="spellEnd"/>
      <w:r w:rsidR="00DE02A5">
        <w:t>, spillningsinv</w:t>
      </w:r>
      <w:r w:rsidR="002C6AA2">
        <w:t>e</w:t>
      </w:r>
      <w:r w:rsidR="00DE02A5">
        <w:t>ntering</w:t>
      </w:r>
      <w:r w:rsidRPr="006F7C62">
        <w:t xml:space="preserve"> </w:t>
      </w:r>
      <w:r>
        <w:t xml:space="preserve">samt övriga aktuella inventeringar </w:t>
      </w:r>
      <w:r w:rsidRPr="00615900">
        <w:t>(till exempel slaktvikter,</w:t>
      </w:r>
      <w:r w:rsidR="00DE02A5">
        <w:t xml:space="preserve"> </w:t>
      </w:r>
      <w:r w:rsidRPr="00615900">
        <w:t>åldersbestämningar)</w:t>
      </w:r>
    </w:p>
    <w:p w14:paraId="37922612" w14:textId="6C980C74" w:rsidR="00615900" w:rsidRPr="006F7C62" w:rsidRDefault="00334016" w:rsidP="00615900">
      <w:pPr>
        <w:pStyle w:val="NormalLST"/>
      </w:pPr>
      <w:r>
        <w:t>N</w:t>
      </w:r>
      <w:r w:rsidR="00615900">
        <w:t>oteringar med anledning av de redovisade uppgifterna:</w:t>
      </w:r>
      <w:r w:rsidR="00615900">
        <w:br/>
        <w:t>_______________________________________________________________________________________________________________________________________________________________________________________</w:t>
      </w:r>
    </w:p>
    <w:p w14:paraId="31BE955C" w14:textId="41F9588D" w:rsidR="00615900" w:rsidRDefault="00DE02A5" w:rsidP="00615900">
      <w:pPr>
        <w:pStyle w:val="NormalLST"/>
        <w:numPr>
          <w:ilvl w:val="1"/>
          <w:numId w:val="27"/>
        </w:numPr>
      </w:pPr>
      <w:r>
        <w:t>B</w:t>
      </w:r>
      <w:r w:rsidR="00615900">
        <w:t xml:space="preserve">edömning </w:t>
      </w:r>
      <w:r w:rsidR="00615900" w:rsidRPr="006F7C62">
        <w:t>av den nuvarande älgstammen</w:t>
      </w:r>
      <w:r w:rsidR="00A912D8">
        <w:t xml:space="preserve"> inom älgförvaltningsområdet</w:t>
      </w:r>
    </w:p>
    <w:p w14:paraId="661E9417" w14:textId="05520140" w:rsidR="00A912D8" w:rsidRPr="00A912D8" w:rsidRDefault="00A912D8" w:rsidP="00A912D8">
      <w:pPr>
        <w:pStyle w:val="NormalLST"/>
        <w:rPr>
          <w:i/>
          <w:iCs/>
        </w:rPr>
      </w:pPr>
      <w:r>
        <w:rPr>
          <w:i/>
          <w:iCs/>
        </w:rPr>
        <w:t xml:space="preserve">Förslagsvis </w:t>
      </w:r>
      <w:r w:rsidR="00334016">
        <w:rPr>
          <w:i/>
          <w:iCs/>
        </w:rPr>
        <w:t>handuppräckning</w:t>
      </w:r>
    </w:p>
    <w:p w14:paraId="461BBD44" w14:textId="0AAFDE19" w:rsidR="00A912D8" w:rsidRDefault="00334016" w:rsidP="00A912D8">
      <w:pPr>
        <w:pStyle w:val="NormalLST"/>
        <w:rPr>
          <w:u w:val="single"/>
        </w:rPr>
      </w:pPr>
      <w:r>
        <w:rPr>
          <w:u w:val="single"/>
        </w:rPr>
        <w:t>Älgstammens storlek</w:t>
      </w:r>
    </w:p>
    <w:p w14:paraId="46CC9B1F" w14:textId="1A6BECE8" w:rsidR="00A912D8" w:rsidRDefault="00A912D8" w:rsidP="00A912D8">
      <w:pPr>
        <w:pStyle w:val="NormalLST"/>
        <w:numPr>
          <w:ilvl w:val="0"/>
          <w:numId w:val="29"/>
        </w:numPr>
      </w:pPr>
      <w:r>
        <w:t xml:space="preserve">Stammen ökar: </w:t>
      </w:r>
      <w:r>
        <w:tab/>
        <w:t xml:space="preserve">____ </w:t>
      </w:r>
      <w:r w:rsidR="00DE02A5">
        <w:t>röster</w:t>
      </w:r>
    </w:p>
    <w:p w14:paraId="68AB8B2D" w14:textId="5C4EA036" w:rsidR="00A912D8" w:rsidRDefault="00A912D8" w:rsidP="00A912D8">
      <w:pPr>
        <w:pStyle w:val="NormalLST"/>
        <w:numPr>
          <w:ilvl w:val="0"/>
          <w:numId w:val="29"/>
        </w:numPr>
      </w:pPr>
      <w:r>
        <w:t xml:space="preserve">Stammen minskar: </w:t>
      </w:r>
      <w:r>
        <w:tab/>
        <w:t xml:space="preserve">____ </w:t>
      </w:r>
      <w:r w:rsidR="00DE02A5">
        <w:t>röster</w:t>
      </w:r>
    </w:p>
    <w:p w14:paraId="7A84F256" w14:textId="77FEB1C3" w:rsidR="00A912D8" w:rsidRDefault="00A912D8" w:rsidP="00A912D8">
      <w:pPr>
        <w:pStyle w:val="NormalLST"/>
        <w:numPr>
          <w:ilvl w:val="0"/>
          <w:numId w:val="29"/>
        </w:numPr>
      </w:pPr>
      <w:r>
        <w:t xml:space="preserve">Stammen oförändrad: </w:t>
      </w:r>
      <w:r>
        <w:tab/>
        <w:t xml:space="preserve">____ </w:t>
      </w:r>
      <w:r w:rsidR="00DE02A5">
        <w:t>röster</w:t>
      </w:r>
    </w:p>
    <w:p w14:paraId="1F4D3779" w14:textId="083CB287" w:rsidR="00A912D8" w:rsidRDefault="00A912D8" w:rsidP="00A912D8">
      <w:pPr>
        <w:pStyle w:val="NormalLST"/>
        <w:numPr>
          <w:ilvl w:val="0"/>
          <w:numId w:val="29"/>
        </w:numPr>
      </w:pPr>
      <w:r>
        <w:t>Inventering: antal _____ älgar per 1000 ha.</w:t>
      </w:r>
    </w:p>
    <w:p w14:paraId="42F05331" w14:textId="00E84A9F" w:rsidR="00A912D8" w:rsidRDefault="00334016" w:rsidP="00A912D8">
      <w:pPr>
        <w:pStyle w:val="NormalLST"/>
      </w:pPr>
      <w:r>
        <w:rPr>
          <w:u w:val="single"/>
        </w:rPr>
        <w:t>Älgstammens kvalitet</w:t>
      </w:r>
    </w:p>
    <w:p w14:paraId="770E9DCE" w14:textId="00D1B010" w:rsidR="00334016" w:rsidRDefault="00334016" w:rsidP="00A912D8">
      <w:pPr>
        <w:pStyle w:val="NormalLST"/>
        <w:numPr>
          <w:ilvl w:val="0"/>
          <w:numId w:val="29"/>
        </w:numPr>
      </w:pPr>
      <w:r>
        <w:rPr>
          <w:rFonts w:cs="Times New Roman"/>
        </w:rPr>
        <w:t xml:space="preserve">Medelålder: </w:t>
      </w:r>
      <w:r w:rsidR="00A912D8">
        <w:rPr>
          <w:rFonts w:cs="Times New Roman"/>
        </w:rPr>
        <w:t>□</w:t>
      </w:r>
      <w:r w:rsidR="00A912D8">
        <w:t xml:space="preserve"> Låg</w:t>
      </w:r>
      <w:r>
        <w:tab/>
      </w:r>
      <w:r>
        <w:rPr>
          <w:rFonts w:cs="Times New Roman"/>
        </w:rPr>
        <w:t>□</w:t>
      </w:r>
      <w:r>
        <w:t xml:space="preserve"> Tillräcklig</w:t>
      </w:r>
      <w:r>
        <w:tab/>
      </w:r>
      <w:r>
        <w:rPr>
          <w:rFonts w:cs="Times New Roman"/>
        </w:rPr>
        <w:t>□</w:t>
      </w:r>
      <w:r>
        <w:t xml:space="preserve"> Hög</w:t>
      </w:r>
    </w:p>
    <w:p w14:paraId="075C0C37" w14:textId="69A8B353" w:rsidR="00334016" w:rsidRDefault="00334016" w:rsidP="00A912D8">
      <w:pPr>
        <w:pStyle w:val="NormalLST"/>
        <w:numPr>
          <w:ilvl w:val="0"/>
          <w:numId w:val="29"/>
        </w:numPr>
      </w:pPr>
      <w:proofErr w:type="spellStart"/>
      <w:r>
        <w:t>Tjurandel</w:t>
      </w:r>
      <w:proofErr w:type="spellEnd"/>
      <w:r>
        <w:t>:</w:t>
      </w:r>
      <w:r>
        <w:rPr>
          <w:rFonts w:cs="Times New Roman"/>
        </w:rPr>
        <w:t xml:space="preserve"> □</w:t>
      </w:r>
      <w:r>
        <w:t xml:space="preserve"> Låg</w:t>
      </w:r>
      <w:r>
        <w:tab/>
      </w:r>
      <w:r>
        <w:rPr>
          <w:rFonts w:cs="Times New Roman"/>
        </w:rPr>
        <w:t>□</w:t>
      </w:r>
      <w:r>
        <w:t xml:space="preserve"> Tillräcklig</w:t>
      </w:r>
      <w:r>
        <w:tab/>
      </w:r>
      <w:r>
        <w:rPr>
          <w:rFonts w:cs="Times New Roman"/>
        </w:rPr>
        <w:t>□</w:t>
      </w:r>
      <w:r>
        <w:t xml:space="preserve"> Hög</w:t>
      </w:r>
    </w:p>
    <w:p w14:paraId="07F46A79" w14:textId="383A03E9" w:rsidR="00334016" w:rsidRDefault="00334016" w:rsidP="00A912D8">
      <w:pPr>
        <w:pStyle w:val="NormalLST"/>
        <w:numPr>
          <w:ilvl w:val="0"/>
          <w:numId w:val="29"/>
        </w:numPr>
      </w:pPr>
      <w:r>
        <w:t>Reproduktion:</w:t>
      </w:r>
      <w:r>
        <w:rPr>
          <w:rFonts w:cs="Times New Roman"/>
        </w:rPr>
        <w:t xml:space="preserve"> □</w:t>
      </w:r>
      <w:r>
        <w:t xml:space="preserve"> Låg</w:t>
      </w:r>
      <w:r>
        <w:tab/>
      </w:r>
      <w:r>
        <w:rPr>
          <w:rFonts w:cs="Times New Roman"/>
        </w:rPr>
        <w:t>□</w:t>
      </w:r>
      <w:r>
        <w:t xml:space="preserve"> Tillräcklig</w:t>
      </w:r>
      <w:r>
        <w:tab/>
      </w:r>
      <w:r>
        <w:rPr>
          <w:rFonts w:cs="Times New Roman"/>
        </w:rPr>
        <w:t>□</w:t>
      </w:r>
      <w:r>
        <w:t xml:space="preserve"> Hög</w:t>
      </w:r>
    </w:p>
    <w:p w14:paraId="475878AD" w14:textId="0A565EC8" w:rsidR="00A912D8" w:rsidRDefault="00A912D8" w:rsidP="00A912D8">
      <w:pPr>
        <w:pStyle w:val="NormalLST"/>
        <w:numPr>
          <w:ilvl w:val="0"/>
          <w:numId w:val="29"/>
        </w:numPr>
      </w:pPr>
      <w:r>
        <w:t xml:space="preserve">Kvaliteten ökar: </w:t>
      </w:r>
      <w:r>
        <w:tab/>
        <w:t xml:space="preserve">____ </w:t>
      </w:r>
      <w:r w:rsidR="00DE02A5">
        <w:t>röster</w:t>
      </w:r>
    </w:p>
    <w:p w14:paraId="281A4D88" w14:textId="52CBD9F7" w:rsidR="00A912D8" w:rsidRDefault="00A912D8" w:rsidP="00A912D8">
      <w:pPr>
        <w:pStyle w:val="NormalLST"/>
        <w:numPr>
          <w:ilvl w:val="0"/>
          <w:numId w:val="29"/>
        </w:numPr>
      </w:pPr>
      <w:r>
        <w:t xml:space="preserve">Kvaliteten minskar: </w:t>
      </w:r>
      <w:r>
        <w:tab/>
        <w:t xml:space="preserve">____ </w:t>
      </w:r>
      <w:r w:rsidR="00DE02A5">
        <w:t>röster</w:t>
      </w:r>
    </w:p>
    <w:p w14:paraId="68469B55" w14:textId="49E1DD2A" w:rsidR="00A912D8" w:rsidRDefault="00A912D8" w:rsidP="00A912D8">
      <w:pPr>
        <w:pStyle w:val="NormalLST"/>
        <w:numPr>
          <w:ilvl w:val="0"/>
          <w:numId w:val="29"/>
        </w:numPr>
      </w:pPr>
      <w:r>
        <w:t xml:space="preserve">Kvaliteten oförändrad: </w:t>
      </w:r>
      <w:r>
        <w:tab/>
        <w:t xml:space="preserve">____ </w:t>
      </w:r>
      <w:r w:rsidR="00DE02A5">
        <w:t>röster</w:t>
      </w:r>
    </w:p>
    <w:p w14:paraId="3CFB1F91" w14:textId="61A35B0F" w:rsidR="00A912D8" w:rsidRPr="001340F0" w:rsidRDefault="00A912D8" w:rsidP="00A912D8">
      <w:pPr>
        <w:pStyle w:val="NormalLST"/>
      </w:pPr>
      <w:r>
        <w:t>Kommentarer (exempelvis lokala skillnader):</w:t>
      </w:r>
      <w:r w:rsidR="001340F0">
        <w:br/>
        <w:t>_______________________________________________________________________________________________________________________________________________________________________________________</w:t>
      </w:r>
    </w:p>
    <w:p w14:paraId="66C305B8" w14:textId="37C70A3B" w:rsidR="001340F0" w:rsidRPr="001340F0" w:rsidRDefault="001340F0" w:rsidP="001340F0">
      <w:pPr>
        <w:pStyle w:val="NormalLST"/>
        <w:numPr>
          <w:ilvl w:val="1"/>
          <w:numId w:val="27"/>
        </w:numPr>
      </w:pPr>
      <w:r w:rsidRPr="001340F0">
        <w:t xml:space="preserve">Redovisning av </w:t>
      </w:r>
      <w:r w:rsidR="00615900" w:rsidRPr="001340F0">
        <w:t>övrig dödlighet</w:t>
      </w:r>
      <w:r w:rsidRPr="001340F0">
        <w:t xml:space="preserve">: </w:t>
      </w:r>
    </w:p>
    <w:p w14:paraId="2DBC811C" w14:textId="71D72499" w:rsidR="008B06B6" w:rsidRPr="001340F0" w:rsidRDefault="001340F0" w:rsidP="008B06B6">
      <w:pPr>
        <w:pStyle w:val="NormalLST"/>
      </w:pPr>
      <w:r w:rsidRPr="001340F0">
        <w:t>_____________________________________________________________</w:t>
      </w:r>
      <w:r w:rsidR="008B06B6" w:rsidRPr="001340F0">
        <w:t>_____________________________________________________________</w:t>
      </w:r>
      <w:r w:rsidR="008B06B6">
        <w:br/>
      </w:r>
      <w:r w:rsidR="008B06B6" w:rsidRPr="001340F0">
        <w:t>_____________________________________________________________</w:t>
      </w:r>
    </w:p>
    <w:p w14:paraId="5DA06AF4" w14:textId="77777777" w:rsidR="008B06B6" w:rsidRPr="001340F0" w:rsidRDefault="008B06B6" w:rsidP="001340F0">
      <w:pPr>
        <w:pStyle w:val="NormalLST"/>
      </w:pPr>
    </w:p>
    <w:p w14:paraId="3C338CCD" w14:textId="6DDBDA5D" w:rsidR="001340F0" w:rsidRDefault="001340F0" w:rsidP="001340F0">
      <w:pPr>
        <w:pStyle w:val="NormalLST"/>
        <w:numPr>
          <w:ilvl w:val="1"/>
          <w:numId w:val="27"/>
        </w:numPr>
      </w:pPr>
      <w:r w:rsidRPr="001340F0">
        <w:t xml:space="preserve">Redovisning av </w:t>
      </w:r>
      <w:r w:rsidR="00615900" w:rsidRPr="001340F0">
        <w:t>predation av stora rovdjur</w:t>
      </w:r>
      <w:r w:rsidR="00954B7D">
        <w:t>:</w:t>
      </w:r>
    </w:p>
    <w:p w14:paraId="5F52B449" w14:textId="77777777" w:rsidR="008B06B6" w:rsidRPr="001340F0" w:rsidRDefault="001340F0" w:rsidP="008B06B6">
      <w:pPr>
        <w:pStyle w:val="NormalLST"/>
      </w:pPr>
      <w:r>
        <w:t>__________________________________________________________________________________________________________________________</w:t>
      </w:r>
      <w:r w:rsidR="008B06B6">
        <w:br/>
      </w:r>
      <w:r w:rsidR="008B06B6" w:rsidRPr="001340F0">
        <w:t>_____________________________________________________________</w:t>
      </w:r>
    </w:p>
    <w:p w14:paraId="6F47C04B" w14:textId="02DB4045" w:rsidR="001340F0" w:rsidRPr="006F7C62" w:rsidRDefault="001340F0" w:rsidP="001340F0">
      <w:pPr>
        <w:pStyle w:val="NormalLST"/>
      </w:pPr>
    </w:p>
    <w:p w14:paraId="48E999CB" w14:textId="77777777" w:rsidR="001340F0" w:rsidRPr="001340F0" w:rsidRDefault="001340F0" w:rsidP="001340F0">
      <w:pPr>
        <w:pStyle w:val="NormalLST"/>
        <w:rPr>
          <w:highlight w:val="yellow"/>
        </w:rPr>
      </w:pPr>
    </w:p>
    <w:p w14:paraId="53D502F0" w14:textId="77777777" w:rsidR="00615900" w:rsidRPr="00A912D8" w:rsidRDefault="00615900" w:rsidP="00615900">
      <w:pPr>
        <w:pStyle w:val="NormalLST"/>
        <w:numPr>
          <w:ilvl w:val="0"/>
          <w:numId w:val="27"/>
        </w:numPr>
        <w:rPr>
          <w:b/>
          <w:bCs/>
        </w:rPr>
      </w:pPr>
      <w:r w:rsidRPr="00A912D8">
        <w:rPr>
          <w:b/>
          <w:bCs/>
        </w:rPr>
        <w:t xml:space="preserve">Redovisning av viltskador </w:t>
      </w:r>
    </w:p>
    <w:p w14:paraId="2DDE97D7" w14:textId="479BF9DB" w:rsidR="00615900" w:rsidRDefault="001340F0" w:rsidP="00615900">
      <w:pPr>
        <w:pStyle w:val="NormalLST"/>
        <w:numPr>
          <w:ilvl w:val="1"/>
          <w:numId w:val="27"/>
        </w:numPr>
      </w:pPr>
      <w:r>
        <w:t xml:space="preserve">Redovisning av </w:t>
      </w:r>
      <w:r w:rsidR="00615900" w:rsidRPr="006F7C62">
        <w:t>viltskador på gröda</w:t>
      </w:r>
    </w:p>
    <w:p w14:paraId="158941F6" w14:textId="3F6D5070" w:rsidR="001340F0" w:rsidRPr="006F7C62" w:rsidRDefault="00334016" w:rsidP="001340F0">
      <w:pPr>
        <w:pStyle w:val="NormalLST"/>
      </w:pPr>
      <w:r>
        <w:t>N</w:t>
      </w:r>
      <w:r w:rsidR="001340F0">
        <w:t xml:space="preserve">oteringar: </w:t>
      </w:r>
      <w:r w:rsidR="001340F0">
        <w:br/>
        <w:t>__________________________________________________________________________________________________________________________</w:t>
      </w:r>
    </w:p>
    <w:p w14:paraId="4F73E719" w14:textId="6A737BDC" w:rsidR="00615900" w:rsidRDefault="001340F0" w:rsidP="00615900">
      <w:pPr>
        <w:pStyle w:val="NormalLST"/>
        <w:numPr>
          <w:ilvl w:val="1"/>
          <w:numId w:val="27"/>
        </w:numPr>
      </w:pPr>
      <w:r>
        <w:t xml:space="preserve">Redovisning av </w:t>
      </w:r>
      <w:r w:rsidR="00615900" w:rsidRPr="00615900">
        <w:t>viltskador på skog</w:t>
      </w:r>
    </w:p>
    <w:p w14:paraId="01785AE1" w14:textId="515BFD7C" w:rsidR="001340F0" w:rsidRDefault="001340F0" w:rsidP="001340F0">
      <w:pPr>
        <w:pStyle w:val="NormalLST"/>
      </w:pPr>
      <w:r>
        <w:t>Skadeläget är enligt markägarna</w:t>
      </w:r>
    </w:p>
    <w:p w14:paraId="732D8D67" w14:textId="08C75C5A" w:rsidR="001340F0" w:rsidRDefault="001340F0" w:rsidP="001340F0">
      <w:pPr>
        <w:pStyle w:val="NormalLST"/>
        <w:numPr>
          <w:ilvl w:val="0"/>
          <w:numId w:val="29"/>
        </w:numPr>
      </w:pPr>
      <w:r>
        <w:t xml:space="preserve">För högt: </w:t>
      </w:r>
      <w:r>
        <w:tab/>
        <w:t>____ röster</w:t>
      </w:r>
    </w:p>
    <w:p w14:paraId="3596A34D" w14:textId="6F82D236" w:rsidR="001340F0" w:rsidRDefault="001340F0" w:rsidP="001340F0">
      <w:pPr>
        <w:pStyle w:val="NormalLST"/>
        <w:numPr>
          <w:ilvl w:val="0"/>
          <w:numId w:val="29"/>
        </w:numPr>
      </w:pPr>
      <w:r>
        <w:t xml:space="preserve">Högt: </w:t>
      </w:r>
      <w:r>
        <w:tab/>
      </w:r>
      <w:r>
        <w:tab/>
        <w:t>____ röster</w:t>
      </w:r>
    </w:p>
    <w:p w14:paraId="6F03969D" w14:textId="632EB08D" w:rsidR="001340F0" w:rsidRDefault="001340F0" w:rsidP="001340F0">
      <w:pPr>
        <w:pStyle w:val="NormalLST"/>
        <w:numPr>
          <w:ilvl w:val="0"/>
          <w:numId w:val="29"/>
        </w:numPr>
      </w:pPr>
      <w:r>
        <w:t xml:space="preserve">Acceptabelt: </w:t>
      </w:r>
      <w:r>
        <w:tab/>
        <w:t>____ röster</w:t>
      </w:r>
    </w:p>
    <w:p w14:paraId="1137F27C" w14:textId="338E1ED1" w:rsidR="001340F0" w:rsidRDefault="001340F0" w:rsidP="001340F0">
      <w:pPr>
        <w:pStyle w:val="NormalLST"/>
        <w:numPr>
          <w:ilvl w:val="0"/>
          <w:numId w:val="29"/>
        </w:numPr>
      </w:pPr>
      <w:r>
        <w:t xml:space="preserve">Måttligt: </w:t>
      </w:r>
      <w:r>
        <w:tab/>
      </w:r>
      <w:r>
        <w:tab/>
        <w:t>____ röster</w:t>
      </w:r>
    </w:p>
    <w:p w14:paraId="7F569928" w14:textId="51187183" w:rsidR="001340F0" w:rsidRDefault="001340F0" w:rsidP="001340F0">
      <w:pPr>
        <w:pStyle w:val="NormalLST"/>
        <w:numPr>
          <w:ilvl w:val="0"/>
          <w:numId w:val="29"/>
        </w:numPr>
      </w:pPr>
      <w:r>
        <w:t xml:space="preserve">Lågt: </w:t>
      </w:r>
      <w:r>
        <w:tab/>
      </w:r>
      <w:r>
        <w:tab/>
        <w:t>____ röster</w:t>
      </w:r>
    </w:p>
    <w:p w14:paraId="31C784E9" w14:textId="68B7BEFE" w:rsidR="001340F0" w:rsidRDefault="001340F0" w:rsidP="001340F0">
      <w:pPr>
        <w:pStyle w:val="NormalLST"/>
      </w:pPr>
      <w:r>
        <w:t>Trädbildning av rönn, asp, säl</w:t>
      </w:r>
      <w:r w:rsidR="006C576D">
        <w:t>g</w:t>
      </w:r>
      <w:r>
        <w:t xml:space="preserve"> och ek förekommer i</w:t>
      </w:r>
    </w:p>
    <w:p w14:paraId="031A0E49" w14:textId="7BCA99F3" w:rsidR="001340F0" w:rsidRDefault="001340F0" w:rsidP="001340F0">
      <w:pPr>
        <w:pStyle w:val="NormalLST"/>
        <w:numPr>
          <w:ilvl w:val="0"/>
          <w:numId w:val="29"/>
        </w:numPr>
      </w:pPr>
      <w:r>
        <w:t xml:space="preserve">Riklig omfattning: </w:t>
      </w:r>
      <w:r>
        <w:tab/>
        <w:t>____ röster</w:t>
      </w:r>
    </w:p>
    <w:p w14:paraId="19A2BB1F" w14:textId="0F05B2A3" w:rsidR="001340F0" w:rsidRDefault="001340F0" w:rsidP="001340F0">
      <w:pPr>
        <w:pStyle w:val="NormalLST"/>
        <w:numPr>
          <w:ilvl w:val="0"/>
          <w:numId w:val="29"/>
        </w:numPr>
      </w:pPr>
      <w:r>
        <w:t xml:space="preserve">Måttlig omfattning: </w:t>
      </w:r>
      <w:r>
        <w:tab/>
        <w:t>____ röster</w:t>
      </w:r>
    </w:p>
    <w:p w14:paraId="12F15B60" w14:textId="3C5B20CA" w:rsidR="001340F0" w:rsidRDefault="001340F0" w:rsidP="001340F0">
      <w:pPr>
        <w:pStyle w:val="NormalLST"/>
        <w:numPr>
          <w:ilvl w:val="0"/>
          <w:numId w:val="29"/>
        </w:numPr>
      </w:pPr>
      <w:r>
        <w:t xml:space="preserve">Ringa omfattning: </w:t>
      </w:r>
      <w:r>
        <w:tab/>
        <w:t>____ röster</w:t>
      </w:r>
    </w:p>
    <w:p w14:paraId="49D647FF" w14:textId="77777777" w:rsidR="001340F0" w:rsidRDefault="001340F0" w:rsidP="001340F0">
      <w:pPr>
        <w:pStyle w:val="NormalLST"/>
      </w:pPr>
      <w:r>
        <w:t>Kommentarer (exempelvis lokala skillnader):</w:t>
      </w:r>
      <w:r>
        <w:br/>
        <w:t>_______________________________________________________________________________________________________________________________________________________________________________________</w:t>
      </w:r>
    </w:p>
    <w:p w14:paraId="5AC502B8" w14:textId="5757E2C4" w:rsidR="001340F0" w:rsidRPr="00615900" w:rsidRDefault="001340F0" w:rsidP="001340F0">
      <w:pPr>
        <w:pStyle w:val="NormalLST"/>
      </w:pPr>
      <w:r>
        <w:t>Vidtagna åtgärder för ett ökat foderutbud: _______________________________________________________________________________________________________________________________________________________________________________________</w:t>
      </w:r>
    </w:p>
    <w:p w14:paraId="4E477697" w14:textId="77777777" w:rsidR="001340F0" w:rsidRDefault="001340F0" w:rsidP="00615900">
      <w:pPr>
        <w:pStyle w:val="NormalLST"/>
        <w:numPr>
          <w:ilvl w:val="1"/>
          <w:numId w:val="27"/>
        </w:numPr>
      </w:pPr>
      <w:r>
        <w:t xml:space="preserve">Redovisning av </w:t>
      </w:r>
      <w:r w:rsidR="00615900" w:rsidRPr="00615900">
        <w:t>rapporterade viltolyckor</w:t>
      </w:r>
      <w:r>
        <w:t xml:space="preserve"> i trafiken. </w:t>
      </w:r>
    </w:p>
    <w:p w14:paraId="60046BA2" w14:textId="55346D74" w:rsidR="001340F0" w:rsidRPr="00615900" w:rsidRDefault="001340F0" w:rsidP="001340F0">
      <w:pPr>
        <w:pStyle w:val="NormalLST"/>
      </w:pPr>
      <w:r>
        <w:t>___ olyckor med älg och ___ olyckor med övrigt klövvilt inblandad inträffade föregående år. Särskilt drabbade vägavsnitt och eventuella föreslag till förebyggande åtgärder:</w:t>
      </w:r>
      <w:r>
        <w:br/>
        <w:t>__________________________________________________________________________________________________________________________</w:t>
      </w:r>
    </w:p>
    <w:p w14:paraId="36E1FD69" w14:textId="7D17E701" w:rsidR="00615900" w:rsidRDefault="00615900" w:rsidP="00615900">
      <w:pPr>
        <w:pStyle w:val="NormalLST"/>
        <w:numPr>
          <w:ilvl w:val="0"/>
          <w:numId w:val="27"/>
        </w:numPr>
        <w:rPr>
          <w:b/>
          <w:bCs/>
        </w:rPr>
      </w:pPr>
      <w:r w:rsidRPr="00A912D8">
        <w:rPr>
          <w:b/>
          <w:bCs/>
        </w:rPr>
        <w:t>Bedömning av övrig klövviltförekomst i älg</w:t>
      </w:r>
      <w:r w:rsidR="00DE02A5">
        <w:rPr>
          <w:b/>
          <w:bCs/>
        </w:rPr>
        <w:t>skötsel</w:t>
      </w:r>
      <w:r w:rsidRPr="00A912D8">
        <w:rPr>
          <w:b/>
          <w:bCs/>
        </w:rPr>
        <w:t>området</w:t>
      </w:r>
    </w:p>
    <w:p w14:paraId="34A32261" w14:textId="48408BBB" w:rsidR="001340F0" w:rsidRPr="001340F0" w:rsidRDefault="001340F0" w:rsidP="001340F0">
      <w:pPr>
        <w:pStyle w:val="NormalLST"/>
        <w:numPr>
          <w:ilvl w:val="0"/>
          <w:numId w:val="30"/>
        </w:numPr>
        <w:rPr>
          <w:b/>
          <w:bCs/>
        </w:rPr>
      </w:pPr>
      <w:r>
        <w:t>Rådjur: ________________________________________________</w:t>
      </w:r>
    </w:p>
    <w:p w14:paraId="086750F8" w14:textId="1A81BBAB" w:rsidR="001340F0" w:rsidRPr="001340F0" w:rsidRDefault="001340F0" w:rsidP="001340F0">
      <w:pPr>
        <w:pStyle w:val="NormalLST"/>
        <w:numPr>
          <w:ilvl w:val="0"/>
          <w:numId w:val="30"/>
        </w:numPr>
        <w:rPr>
          <w:b/>
          <w:bCs/>
        </w:rPr>
      </w:pPr>
      <w:r>
        <w:t>Kronhjort: ______________________________________________</w:t>
      </w:r>
    </w:p>
    <w:p w14:paraId="04BAFAA8" w14:textId="751D003E" w:rsidR="001340F0" w:rsidRPr="001340F0" w:rsidRDefault="001340F0" w:rsidP="001340F0">
      <w:pPr>
        <w:pStyle w:val="NormalLST"/>
        <w:numPr>
          <w:ilvl w:val="0"/>
          <w:numId w:val="30"/>
        </w:numPr>
        <w:rPr>
          <w:b/>
          <w:bCs/>
        </w:rPr>
      </w:pPr>
      <w:r>
        <w:t>Dovhjort:</w:t>
      </w:r>
      <w:r w:rsidRPr="001340F0">
        <w:t xml:space="preserve"> </w:t>
      </w:r>
      <w:r>
        <w:t>_______________________________________________</w:t>
      </w:r>
    </w:p>
    <w:p w14:paraId="13214818" w14:textId="2F325A64" w:rsidR="001340F0" w:rsidRPr="00A912D8" w:rsidRDefault="001340F0" w:rsidP="001340F0">
      <w:pPr>
        <w:pStyle w:val="NormalLST"/>
        <w:numPr>
          <w:ilvl w:val="0"/>
          <w:numId w:val="30"/>
        </w:numPr>
        <w:rPr>
          <w:b/>
          <w:bCs/>
        </w:rPr>
      </w:pPr>
      <w:r>
        <w:t>Vildsvin: _______________________________________________</w:t>
      </w:r>
    </w:p>
    <w:p w14:paraId="33EB179F" w14:textId="0D6ECE9A" w:rsidR="001340F0" w:rsidRDefault="001340F0" w:rsidP="001340F0">
      <w:pPr>
        <w:pStyle w:val="NormalLST"/>
        <w:numPr>
          <w:ilvl w:val="0"/>
          <w:numId w:val="27"/>
        </w:numPr>
      </w:pPr>
      <w:r>
        <w:t>Planerade</w:t>
      </w:r>
      <w:r w:rsidR="00615900" w:rsidRPr="00615900">
        <w:t xml:space="preserve"> skadeförebyggande åtgärder</w:t>
      </w:r>
      <w:r>
        <w:t xml:space="preserve"> (exempelvis foderskapande åtgärder</w:t>
      </w:r>
      <w:r w:rsidR="00615900" w:rsidRPr="00615900">
        <w:t xml:space="preserve">, viltvård, jakt på övrigt klövvilt, </w:t>
      </w:r>
      <w:proofErr w:type="gramStart"/>
      <w:r w:rsidR="00615900" w:rsidRPr="00615900">
        <w:t>etc.</w:t>
      </w:r>
      <w:proofErr w:type="gramEnd"/>
      <w:r>
        <w:t>):</w:t>
      </w:r>
    </w:p>
    <w:p w14:paraId="217217B5" w14:textId="6EF8ADE7" w:rsidR="001340F0" w:rsidRPr="00615900" w:rsidRDefault="001340F0" w:rsidP="001340F0">
      <w:pPr>
        <w:pStyle w:val="NormalLS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C7F7C" w14:textId="59EC3A91" w:rsidR="00615900" w:rsidRDefault="00ED4A40" w:rsidP="00ED4A40">
      <w:pPr>
        <w:pStyle w:val="NormalLST"/>
        <w:numPr>
          <w:ilvl w:val="0"/>
          <w:numId w:val="27"/>
        </w:numPr>
      </w:pPr>
      <w:r>
        <w:t xml:space="preserve">Mot bakgrund av redovisade förhållanden under punkterna </w:t>
      </w:r>
      <w:r w:rsidR="00EB7985">
        <w:t>6–9</w:t>
      </w:r>
      <w:r>
        <w:t xml:space="preserve"> är </w:t>
      </w:r>
      <w:r w:rsidRPr="00954B7D">
        <w:rPr>
          <w:b/>
          <w:bCs/>
        </w:rPr>
        <w:t>målsättningarna</w:t>
      </w:r>
      <w:r>
        <w:t xml:space="preserve"> för </w:t>
      </w:r>
      <w:r w:rsidR="00615900" w:rsidRPr="00615900">
        <w:t>älgstammens utveckling samt foderutbudet inom området</w:t>
      </w:r>
      <w:r>
        <w:t xml:space="preserve"> följande:</w:t>
      </w:r>
    </w:p>
    <w:p w14:paraId="5E4E1976" w14:textId="7E7DA90B" w:rsidR="00ED4A40" w:rsidRDefault="00334016" w:rsidP="00ED4A40">
      <w:pPr>
        <w:pStyle w:val="NormalLST"/>
        <w:rPr>
          <w:u w:val="single"/>
        </w:rPr>
      </w:pPr>
      <w:r w:rsidRPr="00334016">
        <w:rPr>
          <w:u w:val="single"/>
        </w:rPr>
        <w:t>Målsättning för älgstammens storlek</w:t>
      </w:r>
    </w:p>
    <w:p w14:paraId="57BE115B" w14:textId="29012D18" w:rsidR="00ED4A40" w:rsidRPr="00ED4A40" w:rsidRDefault="00ED4A40" w:rsidP="00ED4A40">
      <w:pPr>
        <w:pStyle w:val="NormalLST"/>
        <w:rPr>
          <w:i/>
          <w:iCs/>
        </w:rPr>
      </w:pPr>
      <w:r>
        <w:rPr>
          <w:i/>
          <w:iCs/>
        </w:rPr>
        <w:t xml:space="preserve">Förslagsvis </w:t>
      </w:r>
      <w:r w:rsidR="007960D6">
        <w:rPr>
          <w:i/>
          <w:iCs/>
        </w:rPr>
        <w:t>handuppräckning</w:t>
      </w:r>
    </w:p>
    <w:p w14:paraId="7533B3BB" w14:textId="7F4A96E0" w:rsidR="00ED4A40" w:rsidRDefault="00ED4A40" w:rsidP="00ED4A40">
      <w:pPr>
        <w:pStyle w:val="NormalLST"/>
      </w:pPr>
      <w:r>
        <w:rPr>
          <w:rFonts w:cs="Times New Roman"/>
        </w:rPr>
        <w:t>□</w:t>
      </w:r>
      <w:r>
        <w:t xml:space="preserve"> </w:t>
      </w:r>
      <w:r w:rsidR="00334016">
        <w:t>Älgstammen ska vara oförändrad</w:t>
      </w:r>
      <w:r>
        <w:t xml:space="preserve"> </w:t>
      </w:r>
      <w:r>
        <w:tab/>
        <w:t xml:space="preserve">____ </w:t>
      </w:r>
      <w:r w:rsidR="007960D6">
        <w:t>röster</w:t>
      </w:r>
    </w:p>
    <w:p w14:paraId="2880FC2F" w14:textId="4F40A557" w:rsidR="00ED4A40" w:rsidRDefault="00ED4A40" w:rsidP="00ED4A40">
      <w:pPr>
        <w:pStyle w:val="NormalLST"/>
      </w:pPr>
      <w:r>
        <w:rPr>
          <w:rFonts w:cs="Times New Roman"/>
        </w:rPr>
        <w:t>□</w:t>
      </w:r>
      <w:r>
        <w:t xml:space="preserve"> Stammen kan öka</w:t>
      </w:r>
      <w:r>
        <w:tab/>
      </w:r>
      <w:r>
        <w:tab/>
        <w:t xml:space="preserve">____ </w:t>
      </w:r>
      <w:r w:rsidR="007960D6">
        <w:t>röster</w:t>
      </w:r>
    </w:p>
    <w:p w14:paraId="566495DF" w14:textId="59626FBE" w:rsidR="00ED4A40" w:rsidRDefault="00ED4A40" w:rsidP="00ED4A40">
      <w:pPr>
        <w:pStyle w:val="NormalLST"/>
      </w:pPr>
      <w:r>
        <w:rPr>
          <w:rFonts w:cs="Times New Roman"/>
        </w:rPr>
        <w:t>□</w:t>
      </w:r>
      <w:r>
        <w:t xml:space="preserve"> Stammen måste minska</w:t>
      </w:r>
      <w:r>
        <w:tab/>
      </w:r>
      <w:r>
        <w:tab/>
        <w:t xml:space="preserve">____ </w:t>
      </w:r>
      <w:r w:rsidR="007960D6">
        <w:t>röster</w:t>
      </w:r>
    </w:p>
    <w:p w14:paraId="2A144386" w14:textId="48F32338" w:rsidR="00954B7D" w:rsidRDefault="00954B7D" w:rsidP="00ED4A40">
      <w:pPr>
        <w:pStyle w:val="NormalLST"/>
      </w:pPr>
      <w:r>
        <w:t>Stammen ska efter treårsperioden ligga på _____ älgar per 1000 ha.</w:t>
      </w:r>
    </w:p>
    <w:p w14:paraId="25E0F8ED" w14:textId="77D1BC06" w:rsidR="00334016" w:rsidRDefault="00334016" w:rsidP="00334016">
      <w:pPr>
        <w:pStyle w:val="NormalLST"/>
        <w:rPr>
          <w:u w:val="single"/>
        </w:rPr>
      </w:pPr>
      <w:r w:rsidRPr="00334016">
        <w:rPr>
          <w:u w:val="single"/>
        </w:rPr>
        <w:t xml:space="preserve">Målsättning för älgstammens </w:t>
      </w:r>
      <w:r>
        <w:rPr>
          <w:u w:val="single"/>
        </w:rPr>
        <w:t>kvalitet</w:t>
      </w:r>
    </w:p>
    <w:p w14:paraId="5F43D153" w14:textId="2EA82818" w:rsidR="00BE6C98" w:rsidRDefault="00BE6C98" w:rsidP="00BE6C98">
      <w:pPr>
        <w:pStyle w:val="NormalLST"/>
        <w:numPr>
          <w:ilvl w:val="0"/>
          <w:numId w:val="29"/>
        </w:numPr>
      </w:pPr>
      <w:r>
        <w:rPr>
          <w:rFonts w:cs="Times New Roman"/>
        </w:rPr>
        <w:t>Medelålder: □</w:t>
      </w:r>
      <w:r>
        <w:t xml:space="preserve"> Lägre</w:t>
      </w:r>
      <w:r>
        <w:tab/>
      </w:r>
      <w:r>
        <w:rPr>
          <w:rFonts w:cs="Times New Roman"/>
        </w:rPr>
        <w:t>□</w:t>
      </w:r>
      <w:r>
        <w:t xml:space="preserve"> Oförändrad</w:t>
      </w:r>
      <w:r>
        <w:tab/>
      </w:r>
      <w:r>
        <w:rPr>
          <w:rFonts w:cs="Times New Roman"/>
        </w:rPr>
        <w:t>□</w:t>
      </w:r>
      <w:r>
        <w:t xml:space="preserve"> Högre</w:t>
      </w:r>
    </w:p>
    <w:p w14:paraId="47C2363E" w14:textId="20EC773C" w:rsidR="00BE6C98" w:rsidRDefault="00BE6C98" w:rsidP="00BE6C98">
      <w:pPr>
        <w:pStyle w:val="NormalLST"/>
        <w:numPr>
          <w:ilvl w:val="0"/>
          <w:numId w:val="29"/>
        </w:numPr>
      </w:pPr>
      <w:proofErr w:type="spellStart"/>
      <w:r>
        <w:t>Tjurandel</w:t>
      </w:r>
      <w:proofErr w:type="spellEnd"/>
      <w:r>
        <w:t>:</w:t>
      </w:r>
      <w:r>
        <w:rPr>
          <w:rFonts w:cs="Times New Roman"/>
        </w:rPr>
        <w:t xml:space="preserve"> □</w:t>
      </w:r>
      <w:r>
        <w:t xml:space="preserve"> Lägre</w:t>
      </w:r>
      <w:r>
        <w:tab/>
      </w:r>
      <w:r>
        <w:rPr>
          <w:rFonts w:cs="Times New Roman"/>
        </w:rPr>
        <w:t>□</w:t>
      </w:r>
      <w:r>
        <w:t xml:space="preserve"> Oförändrad</w:t>
      </w:r>
      <w:r>
        <w:tab/>
      </w:r>
      <w:r>
        <w:rPr>
          <w:rFonts w:cs="Times New Roman"/>
        </w:rPr>
        <w:t>□</w:t>
      </w:r>
      <w:r>
        <w:t xml:space="preserve"> Högre</w:t>
      </w:r>
    </w:p>
    <w:p w14:paraId="0D751218" w14:textId="44060591" w:rsidR="00BE6C98" w:rsidRDefault="00BE6C98" w:rsidP="00ED4A40">
      <w:pPr>
        <w:pStyle w:val="NormalLST"/>
        <w:numPr>
          <w:ilvl w:val="0"/>
          <w:numId w:val="29"/>
        </w:numPr>
      </w:pPr>
      <w:r>
        <w:t>Reproduktion:</w:t>
      </w:r>
      <w:r>
        <w:tab/>
      </w:r>
      <w:r>
        <w:rPr>
          <w:rFonts w:cs="Times New Roman"/>
        </w:rPr>
        <w:t>□</w:t>
      </w:r>
      <w:r>
        <w:t xml:space="preserve"> Oförändrad</w:t>
      </w:r>
      <w:r>
        <w:tab/>
      </w:r>
      <w:r>
        <w:rPr>
          <w:rFonts w:cs="Times New Roman"/>
        </w:rPr>
        <w:t>□</w:t>
      </w:r>
      <w:r>
        <w:t xml:space="preserve"> Högre</w:t>
      </w:r>
    </w:p>
    <w:p w14:paraId="083199E4" w14:textId="4DF067FA" w:rsidR="00ED4A40" w:rsidRDefault="00334016" w:rsidP="00ED4A40">
      <w:pPr>
        <w:pStyle w:val="NormalLST"/>
        <w:rPr>
          <w:u w:val="single"/>
        </w:rPr>
      </w:pPr>
      <w:r>
        <w:rPr>
          <w:u w:val="single"/>
        </w:rPr>
        <w:t>Målsättning för foderutbud</w:t>
      </w:r>
    </w:p>
    <w:p w14:paraId="312CBE95" w14:textId="1AD1C6AD" w:rsidR="00ED4A40" w:rsidRPr="00BE6C98" w:rsidRDefault="00ED4A40" w:rsidP="00ED4A40">
      <w:pPr>
        <w:pStyle w:val="NormalLST"/>
      </w:pPr>
      <w:r w:rsidRPr="00BE6C98">
        <w:rPr>
          <w:rFonts w:cs="Times New Roman"/>
        </w:rPr>
        <w:t>□</w:t>
      </w:r>
      <w:r w:rsidRPr="00BE6C98">
        <w:t xml:space="preserve"> </w:t>
      </w:r>
      <w:r w:rsidR="00EB7985" w:rsidRPr="00BE6C98">
        <w:t>Ökad</w:t>
      </w:r>
      <w:r w:rsidRPr="00BE6C98">
        <w:t xml:space="preserve"> ståndortsanpassning </w:t>
      </w:r>
      <w:r w:rsidR="00EB7985" w:rsidRPr="00BE6C98">
        <w:t>(tall på magra marker och vissa mellanmarker)</w:t>
      </w:r>
    </w:p>
    <w:p w14:paraId="7CBFA10D" w14:textId="71651281" w:rsidR="00334016" w:rsidRPr="00BE6C98" w:rsidRDefault="00334016" w:rsidP="00ED4A40">
      <w:pPr>
        <w:pStyle w:val="NormalLST"/>
        <w:rPr>
          <w:rFonts w:cs="Times New Roman"/>
        </w:rPr>
      </w:pPr>
      <w:r w:rsidRPr="00BE6C98">
        <w:rPr>
          <w:rFonts w:cs="Times New Roman"/>
        </w:rPr>
        <w:t xml:space="preserve">□ </w:t>
      </w:r>
      <w:r w:rsidR="00BE6C98" w:rsidRPr="00BE6C98">
        <w:rPr>
          <w:rFonts w:cs="Times New Roman"/>
        </w:rPr>
        <w:t>Skapa foder</w:t>
      </w:r>
      <w:r w:rsidRPr="00BE6C98">
        <w:rPr>
          <w:rFonts w:cs="Times New Roman"/>
        </w:rPr>
        <w:t xml:space="preserve"> i </w:t>
      </w:r>
      <w:proofErr w:type="spellStart"/>
      <w:r w:rsidRPr="00BE6C98">
        <w:rPr>
          <w:rFonts w:cs="Times New Roman"/>
        </w:rPr>
        <w:t>kantzoner</w:t>
      </w:r>
      <w:proofErr w:type="spellEnd"/>
      <w:r w:rsidRPr="00BE6C98">
        <w:rPr>
          <w:rFonts w:cs="Times New Roman"/>
        </w:rPr>
        <w:t xml:space="preserve"> mellan skog och åkermark</w:t>
      </w:r>
    </w:p>
    <w:p w14:paraId="79BD3F48" w14:textId="6869BABC" w:rsidR="00334016" w:rsidRPr="00BE6C98" w:rsidRDefault="00334016" w:rsidP="00ED4A40">
      <w:pPr>
        <w:pStyle w:val="NormalLST"/>
        <w:rPr>
          <w:rFonts w:cs="Times New Roman"/>
        </w:rPr>
      </w:pPr>
      <w:r w:rsidRPr="00BE6C98">
        <w:rPr>
          <w:rFonts w:cs="Times New Roman"/>
        </w:rPr>
        <w:t xml:space="preserve">□ </w:t>
      </w:r>
      <w:r w:rsidR="00BE6C98" w:rsidRPr="00BE6C98">
        <w:rPr>
          <w:rFonts w:cs="Times New Roman"/>
        </w:rPr>
        <w:t xml:space="preserve">Skapa foder </w:t>
      </w:r>
      <w:r w:rsidRPr="00BE6C98">
        <w:rPr>
          <w:rFonts w:cs="Times New Roman"/>
        </w:rPr>
        <w:t>i dikesrenar</w:t>
      </w:r>
    </w:p>
    <w:p w14:paraId="6F792956" w14:textId="43E95D5A" w:rsidR="00334016" w:rsidRPr="00BE6C98" w:rsidRDefault="00334016" w:rsidP="00ED4A40">
      <w:pPr>
        <w:pStyle w:val="NormalLST"/>
        <w:rPr>
          <w:rFonts w:cs="Times New Roman"/>
        </w:rPr>
      </w:pPr>
      <w:r w:rsidRPr="00BE6C98">
        <w:rPr>
          <w:rFonts w:cs="Times New Roman"/>
        </w:rPr>
        <w:t xml:space="preserve">□ </w:t>
      </w:r>
      <w:r w:rsidR="00BE6C98" w:rsidRPr="00BE6C98">
        <w:rPr>
          <w:rFonts w:cs="Times New Roman"/>
        </w:rPr>
        <w:t xml:space="preserve">Skapa foder </w:t>
      </w:r>
      <w:r w:rsidRPr="00BE6C98">
        <w:rPr>
          <w:rFonts w:cs="Times New Roman"/>
        </w:rPr>
        <w:t>i kraftledningsgator</w:t>
      </w:r>
    </w:p>
    <w:p w14:paraId="4FE4B190" w14:textId="0B7C69F3" w:rsidR="00334016" w:rsidRDefault="00334016" w:rsidP="00ED4A40">
      <w:pPr>
        <w:pStyle w:val="NormalLST"/>
      </w:pPr>
      <w:r w:rsidRPr="00BE6C98">
        <w:rPr>
          <w:rFonts w:cs="Times New Roman"/>
        </w:rPr>
        <w:t>□</w:t>
      </w:r>
      <w:r w:rsidR="00BE6C98" w:rsidRPr="00BE6C98">
        <w:rPr>
          <w:rFonts w:cs="Times New Roman"/>
        </w:rPr>
        <w:t xml:space="preserve"> Viltanpassad röjning</w:t>
      </w:r>
    </w:p>
    <w:p w14:paraId="45C17C26" w14:textId="3A82EC47" w:rsidR="00ED4A40" w:rsidRPr="00ED4A40" w:rsidRDefault="00ED4A40" w:rsidP="00ED4A40">
      <w:pPr>
        <w:pStyle w:val="NormalLST"/>
      </w:pPr>
      <w:r>
        <w:rPr>
          <w:rFonts w:cs="Times New Roman"/>
        </w:rPr>
        <w:t>□</w:t>
      </w:r>
      <w:r>
        <w:t xml:space="preserve"> </w:t>
      </w:r>
      <w:r w:rsidR="00EB7985">
        <w:t>Annat: _____________________________________________________</w:t>
      </w:r>
    </w:p>
    <w:p w14:paraId="2D7A6441" w14:textId="55DB51F6" w:rsidR="00ED4A40" w:rsidRPr="00615900" w:rsidRDefault="00ED4A40" w:rsidP="00ED4A40">
      <w:pPr>
        <w:pStyle w:val="NormalLST"/>
      </w:pPr>
      <w:r>
        <w:t>Noteringar och kommentarer (olika uppfattningar, lokala variationer, med mera):</w:t>
      </w:r>
      <w:r>
        <w:br/>
        <w:t>_______________________________________________________________________________________________________________________________________________________________________________________</w:t>
      </w:r>
    </w:p>
    <w:p w14:paraId="0591D828" w14:textId="296C8F32" w:rsidR="00ED4A40" w:rsidRDefault="00ED4A40" w:rsidP="00ED4A40">
      <w:pPr>
        <w:pStyle w:val="NormalLST"/>
      </w:pPr>
      <w:r>
        <w:t xml:space="preserve">Riktlinjer till jägarna för att uppnå </w:t>
      </w:r>
      <w:r w:rsidR="00334016">
        <w:t>önskad</w:t>
      </w:r>
      <w:r>
        <w:t xml:space="preserve"> förändring av älgstammen:</w:t>
      </w:r>
      <w:r>
        <w:br/>
        <w:t>_______________________________________________________________________________________________________________________________________________________________________________________</w:t>
      </w:r>
    </w:p>
    <w:p w14:paraId="6D000245" w14:textId="0CDC1077" w:rsidR="00ED4A40" w:rsidRDefault="00ED4A40" w:rsidP="00ED4A40">
      <w:pPr>
        <w:pStyle w:val="NormalLST"/>
      </w:pPr>
      <w:r>
        <w:t xml:space="preserve">Riktlinjer till markägarna för att uppnå </w:t>
      </w:r>
      <w:r w:rsidR="00334016">
        <w:t xml:space="preserve">önskad </w:t>
      </w:r>
      <w:r>
        <w:t>förändring av foderutbudet:</w:t>
      </w:r>
      <w:r>
        <w:br/>
        <w:t>_______________________________________________________________________________________________________________________________________________________________________________________</w:t>
      </w:r>
    </w:p>
    <w:p w14:paraId="02B2341C" w14:textId="5715D3A9" w:rsidR="00ED4A40" w:rsidRPr="00615900" w:rsidRDefault="00ED4A40" w:rsidP="00ED4A40">
      <w:pPr>
        <w:pStyle w:val="NormalLST"/>
      </w:pPr>
      <w:r>
        <w:t>Åtgärder för att följa upp förändringen:</w:t>
      </w:r>
      <w:r>
        <w:br/>
        <w:t>_______________________________________________________________________________________________________________________________________________________________________________________</w:t>
      </w:r>
    </w:p>
    <w:p w14:paraId="7D03A657" w14:textId="3CC58BB7" w:rsidR="00615900" w:rsidRDefault="00615900" w:rsidP="00615900">
      <w:pPr>
        <w:pStyle w:val="NormalLST"/>
        <w:numPr>
          <w:ilvl w:val="0"/>
          <w:numId w:val="27"/>
        </w:numPr>
      </w:pPr>
      <w:r w:rsidRPr="00615900">
        <w:t>Genomgång av ä</w:t>
      </w:r>
      <w:r w:rsidR="007960D6">
        <w:t>lgskötse</w:t>
      </w:r>
      <w:r w:rsidR="002C6AA2">
        <w:t>l</w:t>
      </w:r>
      <w:r w:rsidRPr="00615900">
        <w:t xml:space="preserve">planen (uppföljning inom planperioden, förslag på ny </w:t>
      </w:r>
      <w:r w:rsidR="007960D6">
        <w:t>skötsel</w:t>
      </w:r>
      <w:r w:rsidRPr="00615900">
        <w:t>plan inför en ny planperiod)</w:t>
      </w:r>
    </w:p>
    <w:p w14:paraId="0B58414F" w14:textId="0BC98AC5" w:rsidR="00EB7985" w:rsidRPr="00615900" w:rsidRDefault="00EB7985" w:rsidP="00EB7985">
      <w:pPr>
        <w:pStyle w:val="NormalLST"/>
      </w:pPr>
      <w:r>
        <w:t>Noteringar och kommentarer (exempelvis olika uppfattningar):</w:t>
      </w:r>
      <w:r>
        <w:br/>
        <w:t>_______________________________________________________________________________________________________________________________________________________________________________________</w:t>
      </w:r>
    </w:p>
    <w:p w14:paraId="10113FD5" w14:textId="1D8DA455" w:rsidR="00615900" w:rsidRDefault="00615900" w:rsidP="00615900">
      <w:pPr>
        <w:pStyle w:val="NormalLST"/>
        <w:numPr>
          <w:ilvl w:val="0"/>
          <w:numId w:val="27"/>
        </w:numPr>
      </w:pPr>
      <w:r w:rsidRPr="00615900">
        <w:t>Information från ev</w:t>
      </w:r>
      <w:r w:rsidR="002C6AA2">
        <w:t>entuella</w:t>
      </w:r>
      <w:r w:rsidRPr="00615900">
        <w:t xml:space="preserve"> inbjudna föreläsare</w:t>
      </w:r>
    </w:p>
    <w:p w14:paraId="411719DD" w14:textId="28DB1938" w:rsidR="00EB7985" w:rsidRPr="00615900" w:rsidRDefault="00EB7985" w:rsidP="00EB7985">
      <w:pPr>
        <w:pStyle w:val="NormalLST"/>
      </w:pPr>
      <w:r>
        <w:t>_______________________________________________________________________________________________________________________________________________________________________________________</w:t>
      </w:r>
    </w:p>
    <w:p w14:paraId="00CA9B56" w14:textId="0367C728" w:rsidR="00615900" w:rsidRDefault="00615900" w:rsidP="00615900">
      <w:pPr>
        <w:pStyle w:val="NormalLST"/>
        <w:numPr>
          <w:ilvl w:val="0"/>
          <w:numId w:val="27"/>
        </w:numPr>
      </w:pPr>
      <w:r w:rsidRPr="00615900">
        <w:t xml:space="preserve">Övriga frågor </w:t>
      </w:r>
      <w:r w:rsidR="007960D6" w:rsidRPr="00615900">
        <w:t>(</w:t>
      </w:r>
      <w:r w:rsidR="007960D6" w:rsidRPr="00DE02A5">
        <w:t>förslag om jakttider, fällavgifter, andra viltarter med mera</w:t>
      </w:r>
      <w:r w:rsidRPr="00615900">
        <w:t>)</w:t>
      </w:r>
    </w:p>
    <w:p w14:paraId="558B6E39" w14:textId="0754A539" w:rsidR="00EB7985" w:rsidRPr="00615900" w:rsidRDefault="00EB7985" w:rsidP="00EB7985">
      <w:pPr>
        <w:pStyle w:val="NormalLST"/>
      </w:pPr>
      <w:r>
        <w:t>_______________________________________________________________________________________________________________________________________________________________________________________</w:t>
      </w:r>
    </w:p>
    <w:p w14:paraId="1201CCA4" w14:textId="293F95B3" w:rsidR="00615900" w:rsidRDefault="00EB7985" w:rsidP="00615900">
      <w:pPr>
        <w:pStyle w:val="NormalLST"/>
        <w:numPr>
          <w:ilvl w:val="0"/>
          <w:numId w:val="27"/>
        </w:numPr>
      </w:pPr>
      <w:r>
        <w:t>Mötets avslutande</w:t>
      </w:r>
    </w:p>
    <w:p w14:paraId="022935A8" w14:textId="7C0C790A" w:rsidR="00EB7985" w:rsidRDefault="00EB7985" w:rsidP="00EB7985">
      <w:pPr>
        <w:pStyle w:val="NormalLST"/>
      </w:pPr>
      <w:r>
        <w:t>___________________________</w:t>
      </w:r>
      <w:r>
        <w:tab/>
        <w:t>___________________________</w:t>
      </w:r>
      <w:r>
        <w:br/>
        <w:t>Sekreterare</w:t>
      </w:r>
      <w:r>
        <w:tab/>
      </w:r>
      <w:r>
        <w:tab/>
      </w:r>
      <w:r>
        <w:tab/>
        <w:t>Ordförande</w:t>
      </w:r>
    </w:p>
    <w:p w14:paraId="77CD782D" w14:textId="2BB10417" w:rsidR="00EB7985" w:rsidRDefault="00EB7985" w:rsidP="00EB7985">
      <w:pPr>
        <w:pStyle w:val="NormalLST"/>
      </w:pPr>
      <w:r>
        <w:t>Justeras</w:t>
      </w:r>
      <w:r w:rsidR="002C6AA2">
        <w:t xml:space="preserve"> av</w:t>
      </w:r>
      <w:r>
        <w:t xml:space="preserve"> (två av mötet utsedda personer):</w:t>
      </w:r>
    </w:p>
    <w:p w14:paraId="46A22605" w14:textId="25C92C16" w:rsidR="00EB7985" w:rsidRPr="00140654" w:rsidRDefault="00EB7985" w:rsidP="00615900">
      <w:pPr>
        <w:pStyle w:val="NormalLST"/>
      </w:pPr>
      <w:r>
        <w:t>___________________________</w:t>
      </w:r>
      <w:r>
        <w:tab/>
        <w:t>___________________________</w:t>
      </w:r>
    </w:p>
    <w:p w14:paraId="2951FE12" w14:textId="77777777" w:rsidR="00140654" w:rsidRPr="00140654" w:rsidRDefault="00140654" w:rsidP="00140654">
      <w:pPr>
        <w:pStyle w:val="NormalLST"/>
      </w:pPr>
    </w:p>
    <w:p w14:paraId="0459E125" w14:textId="77777777" w:rsidR="00140654" w:rsidRPr="00140654" w:rsidRDefault="00140654" w:rsidP="00140654">
      <w:pPr>
        <w:pStyle w:val="NormalLST"/>
      </w:pPr>
    </w:p>
    <w:sectPr w:rsidR="00140654" w:rsidRPr="00140654" w:rsidSect="007B3F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2268" w:bottom="1418" w:left="2268" w:header="454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  <wne:keymap wne:kcmPrimary="0433">
      <wne:acd wne:acdName="acd1"/>
    </wne:keymap>
    <wne:keymap wne:kcmPrimary="0434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SAHUAYgByAGkAawAgADIAIABMAFMAVAA=" wne:acdName="acd0" wne:fciIndexBasedOn="0065"/>
    <wne:acd wne:argValue="AgBSAHUAYgByAGkAawAgADMAIABMAFMAVAA=" wne:acdName="acd1" wne:fciIndexBasedOn="0065"/>
    <wne:acd wne:argValue="AgBSAHUAYgByAGkAawAgADQAIABMAFMAVA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D968" w14:textId="77777777" w:rsidR="00C24B94" w:rsidRDefault="00C24B94">
      <w:pPr>
        <w:spacing w:after="0" w:line="240" w:lineRule="auto"/>
      </w:pPr>
      <w:r>
        <w:separator/>
      </w:r>
    </w:p>
  </w:endnote>
  <w:endnote w:type="continuationSeparator" w:id="0">
    <w:p w14:paraId="72A4B9E0" w14:textId="77777777" w:rsidR="00C24B94" w:rsidRDefault="00C2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9EA4" w14:textId="77777777" w:rsidR="008E5C76" w:rsidRDefault="008E5C7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9007" w14:textId="77777777" w:rsidR="008E5C76" w:rsidRDefault="008E5C7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6A8B" w14:textId="77777777" w:rsidR="00B83EA5" w:rsidRPr="00E17476" w:rsidRDefault="00B83EA5" w:rsidP="0007644F">
    <w:pPr>
      <w:pStyle w:val="SidfottextLST"/>
      <w:ind w:left="-1701" w:right="-1703"/>
    </w:pPr>
  </w:p>
  <w:tbl>
    <w:tblPr>
      <w:tblStyle w:val="TableGrid0"/>
      <w:tblpPr w:leftFromText="142" w:rightFromText="142" w:vertAnchor="text" w:horzAnchor="page" w:tblpXSpec="center" w:tblpY="1"/>
      <w:tblOverlap w:val="never"/>
      <w:tblW w:w="10206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Länsstyrelsens kontaktuppgifter"/>
      <w:tblDescription w:val="postadress, teefon, e-post och webb."/>
    </w:tblPr>
    <w:tblGrid>
      <w:gridCol w:w="2495"/>
      <w:gridCol w:w="7711"/>
    </w:tblGrid>
    <w:tr w:rsidR="00BB35B6" w14:paraId="51CA6E32" w14:textId="77777777" w:rsidTr="000F487A">
      <w:tc>
        <w:tcPr>
          <w:tcW w:w="2495" w:type="dxa"/>
          <w:hideMark/>
        </w:tcPr>
        <w:p w14:paraId="1BED1510" w14:textId="77777777" w:rsidR="00EC65F4" w:rsidRDefault="00EB7985" w:rsidP="00EB7C76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  <w:t>403 40 Göteborg</w:t>
          </w:r>
        </w:p>
      </w:tc>
      <w:tc>
        <w:tcPr>
          <w:tcW w:w="7711" w:type="dxa"/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714DD3FC" w14:textId="77777777" w:rsidR="006F4E84" w:rsidRDefault="00EB7985" w:rsidP="00EB7C76">
          <w:pPr>
            <w:pStyle w:val="SidfottextLST"/>
          </w:pPr>
          <w:r w:rsidRPr="00EC65F4">
            <w:t>Telefon: </w:t>
          </w:r>
          <w:r w:rsidRPr="00544338">
            <w:t>010-224</w:t>
          </w:r>
          <w:r>
            <w:t> </w:t>
          </w:r>
          <w:r w:rsidRPr="00544338">
            <w:t>40</w:t>
          </w:r>
          <w:r>
            <w:t> </w:t>
          </w:r>
          <w:r w:rsidRPr="00544338">
            <w:t>00</w:t>
          </w:r>
          <w:r w:rsidRPr="00EC65F4">
            <w:t xml:space="preserve"> E-post: </w:t>
          </w:r>
          <w:r>
            <w:t>vastragotaland@lansstyrelsen.se Webb: lansstyrelsen.se/</w:t>
          </w:r>
          <w:proofErr w:type="spellStart"/>
          <w:r>
            <w:t>vastra-gotaland</w:t>
          </w:r>
          <w:proofErr w:type="spellEnd"/>
          <w:r>
            <w:br/>
          </w:r>
        </w:p>
      </w:tc>
    </w:tr>
    <w:tr w:rsidR="00BB35B6" w14:paraId="347C0477" w14:textId="77777777" w:rsidTr="000F487A">
      <w:tc>
        <w:tcPr>
          <w:tcW w:w="10206" w:type="dxa"/>
          <w:gridSpan w:val="2"/>
        </w:tcPr>
        <w:p w14:paraId="5DF2538C" w14:textId="77777777" w:rsidR="000F487A" w:rsidRPr="00EC65F4" w:rsidRDefault="00EB7985" w:rsidP="00A85F3C">
          <w:pPr>
            <w:pStyle w:val="SidfottextLST"/>
            <w:spacing w:before="120"/>
            <w:jc w:val="center"/>
          </w:pPr>
          <w:r>
            <w:t>www.lansstyrelsen.se/vastragotaland/personuppgifter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15DC" w14:textId="77777777" w:rsidR="00C24B94" w:rsidRDefault="00C24B94">
      <w:pPr>
        <w:spacing w:after="0" w:line="240" w:lineRule="auto"/>
      </w:pPr>
      <w:r>
        <w:separator/>
      </w:r>
    </w:p>
  </w:footnote>
  <w:footnote w:type="continuationSeparator" w:id="0">
    <w:p w14:paraId="09B4ECA5" w14:textId="77777777" w:rsidR="00C24B94" w:rsidRDefault="00C2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D880" w14:textId="77777777" w:rsidR="008E5C76" w:rsidRDefault="008E5C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2694"/>
      <w:gridCol w:w="1700"/>
    </w:tblGrid>
    <w:tr w:rsidR="00BB35B6" w14:paraId="7C808559" w14:textId="77777777" w:rsidTr="00863789">
      <w:trPr>
        <w:jc w:val="center"/>
      </w:trPr>
      <w:tc>
        <w:tcPr>
          <w:tcW w:w="5245" w:type="dxa"/>
        </w:tcPr>
        <w:p w14:paraId="0094EF66" w14:textId="77777777" w:rsidR="00C46886" w:rsidRDefault="00EB7985" w:rsidP="00C46886">
          <w:pPr>
            <w:pStyle w:val="SidhuvudtextLST"/>
          </w:pPr>
          <w:r>
            <w:t>Länsstyrelsen Västra Götaland</w:t>
          </w:r>
        </w:p>
      </w:tc>
      <w:tc>
        <w:tcPr>
          <w:tcW w:w="2694" w:type="dxa"/>
        </w:tcPr>
        <w:p w14:paraId="6CB0D48C" w14:textId="4606A488" w:rsidR="00BB35B6" w:rsidRDefault="00EB7985" w:rsidP="00C46886">
          <w:pPr>
            <w:pStyle w:val="SidhuvudtextLST"/>
            <w:rPr>
              <w:b/>
              <w:color w:val="009EE0"/>
            </w:rPr>
          </w:pPr>
          <w:r>
            <w:fldChar w:fldCharType="begin"/>
          </w:r>
          <w:r>
            <w:instrText xml:space="preserve"> REF DocType \h  \* MERGEFORMAT </w:instrText>
          </w:r>
          <w:r>
            <w:fldChar w:fldCharType="separate"/>
          </w:r>
          <w:r w:rsidR="00615900">
            <w:t>Riktlinjer</w:t>
          </w:r>
        </w:p>
        <w:p w14:paraId="56D6FD6A" w14:textId="77777777" w:rsidR="00C46886" w:rsidRPr="00C46886" w:rsidRDefault="00EB7985" w:rsidP="00C46886">
          <w:pPr>
            <w:pStyle w:val="SidhuvudtextLST"/>
            <w:rPr>
              <w:sz w:val="6"/>
              <w:szCs w:val="8"/>
            </w:rPr>
          </w:pPr>
          <w:r>
            <w:fldChar w:fldCharType="end"/>
          </w:r>
        </w:p>
        <w:p w14:paraId="10C4A8F2" w14:textId="50149A5E" w:rsidR="00BB35B6" w:rsidRPr="0024761D" w:rsidRDefault="00EB7985" w:rsidP="00C46886">
          <w:pPr>
            <w:pStyle w:val="SidhuvudtextLST"/>
            <w:rPr>
              <w:b/>
              <w:color w:val="009EF4"/>
            </w:rPr>
          </w:pPr>
          <w:r>
            <w:fldChar w:fldCharType="begin"/>
          </w:r>
          <w:r>
            <w:instrText xml:space="preserve"> REF Datum \h  \* MERGEFORMAT </w:instrText>
          </w:r>
          <w:r>
            <w:fldChar w:fldCharType="separate"/>
          </w:r>
        </w:p>
        <w:p w14:paraId="639212CB" w14:textId="77777777" w:rsidR="00C46886" w:rsidRDefault="00EB7985" w:rsidP="00C46886">
          <w:pPr>
            <w:pStyle w:val="SidhuvudtextLST"/>
          </w:pPr>
          <w:r>
            <w:fldChar w:fldCharType="end"/>
          </w:r>
        </w:p>
      </w:tc>
      <w:tc>
        <w:tcPr>
          <w:tcW w:w="1700" w:type="dxa"/>
        </w:tcPr>
        <w:p w14:paraId="75E7EF80" w14:textId="1B7C4DE0" w:rsidR="00C46886" w:rsidRDefault="00C46886" w:rsidP="00C46886">
          <w:pPr>
            <w:pStyle w:val="SidhuvudtextLST"/>
            <w:jc w:val="right"/>
          </w:pPr>
        </w:p>
        <w:p w14:paraId="5DDC0812" w14:textId="77777777" w:rsidR="00863789" w:rsidRPr="00C46886" w:rsidRDefault="00863789" w:rsidP="00863789">
          <w:pPr>
            <w:pStyle w:val="SidhuvudtextLST"/>
            <w:rPr>
              <w:sz w:val="6"/>
              <w:szCs w:val="8"/>
            </w:rPr>
          </w:pPr>
        </w:p>
        <w:p w14:paraId="5B80EFE8" w14:textId="39048548" w:rsidR="00C46886" w:rsidRDefault="00EB7985" w:rsidP="00140654">
          <w:pPr>
            <w:pStyle w:val="SidhuvudtextLST"/>
          </w:pPr>
          <w:r>
            <w:fldChar w:fldCharType="begin"/>
          </w:r>
          <w:r>
            <w:instrText xml:space="preserve"> REF Dnr \h  \* MERGEFORMAT </w:instrText>
          </w:r>
          <w:r>
            <w:fldChar w:fldCharType="separate"/>
          </w:r>
          <w:r>
            <w:rPr>
              <w:b/>
              <w:color w:val="009EE0"/>
            </w:rPr>
            <w:t xml:space="preserve"> </w:t>
          </w:r>
          <w:r>
            <w:fldChar w:fldCharType="end"/>
          </w:r>
        </w:p>
      </w:tc>
    </w:tr>
  </w:tbl>
  <w:p w14:paraId="3995EFB2" w14:textId="77777777" w:rsidR="00F33C22" w:rsidRPr="005639E1" w:rsidRDefault="00F33C22" w:rsidP="00F33C22">
    <w:pPr>
      <w:pStyle w:val="EnPunktL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40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änsstyrelsens logga"/>
    </w:tblPr>
    <w:tblGrid>
      <w:gridCol w:w="3246"/>
      <w:gridCol w:w="6394"/>
    </w:tblGrid>
    <w:tr w:rsidR="00BB35B6" w14:paraId="60CED0FD" w14:textId="77777777" w:rsidTr="00C467E6">
      <w:tc>
        <w:tcPr>
          <w:tcW w:w="3246" w:type="dxa"/>
        </w:tcPr>
        <w:p w14:paraId="61056E7B" w14:textId="77777777" w:rsidR="00560688" w:rsidRPr="00C35468" w:rsidRDefault="00560688" w:rsidP="004109FA">
          <w:pPr>
            <w:pStyle w:val="Adressflt"/>
            <w:ind w:left="0"/>
          </w:pPr>
        </w:p>
      </w:tc>
      <w:tc>
        <w:tcPr>
          <w:tcW w:w="6394" w:type="dxa"/>
        </w:tcPr>
        <w:p w14:paraId="286C60EB" w14:textId="51FC2A58" w:rsidR="00560688" w:rsidRDefault="00560688" w:rsidP="004109FA">
          <w:pPr>
            <w:pStyle w:val="SidhuvudtextLST"/>
          </w:pPr>
        </w:p>
      </w:tc>
    </w:tr>
  </w:tbl>
  <w:p w14:paraId="79346DE5" w14:textId="3DEFFB2E" w:rsidR="00560688" w:rsidRDefault="00560688" w:rsidP="004A6BC1">
    <w:pPr>
      <w:pStyle w:val="EnPunktL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9C7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E5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C7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762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0A7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C2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E80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7AC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1871E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pStyle w:val="List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4336FB2A"/>
    <w:lvl w:ilvl="0" w:tplc="03E8514C">
      <w:start w:val="1"/>
      <w:numFmt w:val="decimal"/>
      <w:lvlText w:val="%1."/>
      <w:lvlJc w:val="left"/>
      <w:pPr>
        <w:ind w:left="720" w:hanging="360"/>
      </w:pPr>
    </w:lvl>
    <w:lvl w:ilvl="1" w:tplc="253AA962" w:tentative="1">
      <w:start w:val="1"/>
      <w:numFmt w:val="lowerLetter"/>
      <w:lvlText w:val="%2."/>
      <w:lvlJc w:val="left"/>
      <w:pPr>
        <w:ind w:left="1440" w:hanging="360"/>
      </w:pPr>
    </w:lvl>
    <w:lvl w:ilvl="2" w:tplc="AB98960E" w:tentative="1">
      <w:start w:val="1"/>
      <w:numFmt w:val="lowerRoman"/>
      <w:lvlText w:val="%3."/>
      <w:lvlJc w:val="right"/>
      <w:pPr>
        <w:ind w:left="2160" w:hanging="180"/>
      </w:pPr>
    </w:lvl>
    <w:lvl w:ilvl="3" w:tplc="2012CEC6" w:tentative="1">
      <w:start w:val="1"/>
      <w:numFmt w:val="decimal"/>
      <w:lvlText w:val="%4."/>
      <w:lvlJc w:val="left"/>
      <w:pPr>
        <w:ind w:left="2880" w:hanging="360"/>
      </w:pPr>
    </w:lvl>
    <w:lvl w:ilvl="4" w:tplc="3A820024" w:tentative="1">
      <w:start w:val="1"/>
      <w:numFmt w:val="lowerLetter"/>
      <w:lvlText w:val="%5."/>
      <w:lvlJc w:val="left"/>
      <w:pPr>
        <w:ind w:left="3600" w:hanging="360"/>
      </w:pPr>
    </w:lvl>
    <w:lvl w:ilvl="5" w:tplc="DFFE9954" w:tentative="1">
      <w:start w:val="1"/>
      <w:numFmt w:val="lowerRoman"/>
      <w:lvlText w:val="%6."/>
      <w:lvlJc w:val="right"/>
      <w:pPr>
        <w:ind w:left="4320" w:hanging="180"/>
      </w:pPr>
    </w:lvl>
    <w:lvl w:ilvl="6" w:tplc="D47E71E8" w:tentative="1">
      <w:start w:val="1"/>
      <w:numFmt w:val="decimal"/>
      <w:lvlText w:val="%7."/>
      <w:lvlJc w:val="left"/>
      <w:pPr>
        <w:ind w:left="5040" w:hanging="360"/>
      </w:pPr>
    </w:lvl>
    <w:lvl w:ilvl="7" w:tplc="38AA2BD2" w:tentative="1">
      <w:start w:val="1"/>
      <w:numFmt w:val="lowerLetter"/>
      <w:lvlText w:val="%8."/>
      <w:lvlJc w:val="left"/>
      <w:pPr>
        <w:ind w:left="5760" w:hanging="360"/>
      </w:pPr>
    </w:lvl>
    <w:lvl w:ilvl="8" w:tplc="9836F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1FD60E7F"/>
    <w:multiLevelType w:val="hybridMultilevel"/>
    <w:tmpl w:val="BE2E60F0"/>
    <w:lvl w:ilvl="0" w:tplc="480EB65E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BA68A5A6" w:tentative="1">
      <w:start w:val="1"/>
      <w:numFmt w:val="lowerLetter"/>
      <w:lvlText w:val="%2."/>
      <w:lvlJc w:val="left"/>
      <w:pPr>
        <w:ind w:left="1440" w:hanging="360"/>
      </w:pPr>
    </w:lvl>
    <w:lvl w:ilvl="2" w:tplc="6082C08A" w:tentative="1">
      <w:start w:val="1"/>
      <w:numFmt w:val="lowerRoman"/>
      <w:lvlText w:val="%3."/>
      <w:lvlJc w:val="right"/>
      <w:pPr>
        <w:ind w:left="2160" w:hanging="180"/>
      </w:pPr>
    </w:lvl>
    <w:lvl w:ilvl="3" w:tplc="003C3BD8" w:tentative="1">
      <w:start w:val="1"/>
      <w:numFmt w:val="decimal"/>
      <w:lvlText w:val="%4."/>
      <w:lvlJc w:val="left"/>
      <w:pPr>
        <w:ind w:left="2880" w:hanging="360"/>
      </w:pPr>
    </w:lvl>
    <w:lvl w:ilvl="4" w:tplc="290648DC" w:tentative="1">
      <w:start w:val="1"/>
      <w:numFmt w:val="lowerLetter"/>
      <w:lvlText w:val="%5."/>
      <w:lvlJc w:val="left"/>
      <w:pPr>
        <w:ind w:left="3600" w:hanging="360"/>
      </w:pPr>
    </w:lvl>
    <w:lvl w:ilvl="5" w:tplc="9080FFA4" w:tentative="1">
      <w:start w:val="1"/>
      <w:numFmt w:val="lowerRoman"/>
      <w:lvlText w:val="%6."/>
      <w:lvlJc w:val="right"/>
      <w:pPr>
        <w:ind w:left="4320" w:hanging="180"/>
      </w:pPr>
    </w:lvl>
    <w:lvl w:ilvl="6" w:tplc="F0FEE5B6" w:tentative="1">
      <w:start w:val="1"/>
      <w:numFmt w:val="decimal"/>
      <w:lvlText w:val="%7."/>
      <w:lvlJc w:val="left"/>
      <w:pPr>
        <w:ind w:left="5040" w:hanging="360"/>
      </w:pPr>
    </w:lvl>
    <w:lvl w:ilvl="7" w:tplc="0F3260CA" w:tentative="1">
      <w:start w:val="1"/>
      <w:numFmt w:val="lowerLetter"/>
      <w:lvlText w:val="%8."/>
      <w:lvlJc w:val="left"/>
      <w:pPr>
        <w:ind w:left="5760" w:hanging="360"/>
      </w:pPr>
    </w:lvl>
    <w:lvl w:ilvl="8" w:tplc="8A6CB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2B5D"/>
    <w:multiLevelType w:val="hybridMultilevel"/>
    <w:tmpl w:val="965CF48A"/>
    <w:lvl w:ilvl="0" w:tplc="DD50D188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28C1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CE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6A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03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E67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C5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00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084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A7B46"/>
    <w:multiLevelType w:val="hybridMultilevel"/>
    <w:tmpl w:val="628ACE1C"/>
    <w:lvl w:ilvl="0" w:tplc="5BDC6B36">
      <w:start w:val="1"/>
      <w:numFmt w:val="decimal"/>
      <w:lvlText w:val="%1."/>
      <w:lvlJc w:val="left"/>
      <w:pPr>
        <w:ind w:left="720" w:hanging="360"/>
      </w:pPr>
    </w:lvl>
    <w:lvl w:ilvl="1" w:tplc="6BA03E48" w:tentative="1">
      <w:start w:val="1"/>
      <w:numFmt w:val="lowerLetter"/>
      <w:lvlText w:val="%2."/>
      <w:lvlJc w:val="left"/>
      <w:pPr>
        <w:ind w:left="1440" w:hanging="360"/>
      </w:pPr>
    </w:lvl>
    <w:lvl w:ilvl="2" w:tplc="D0480578" w:tentative="1">
      <w:start w:val="1"/>
      <w:numFmt w:val="lowerRoman"/>
      <w:lvlText w:val="%3."/>
      <w:lvlJc w:val="right"/>
      <w:pPr>
        <w:ind w:left="2160" w:hanging="180"/>
      </w:pPr>
    </w:lvl>
    <w:lvl w:ilvl="3" w:tplc="0630B642" w:tentative="1">
      <w:start w:val="1"/>
      <w:numFmt w:val="decimal"/>
      <w:lvlText w:val="%4."/>
      <w:lvlJc w:val="left"/>
      <w:pPr>
        <w:ind w:left="2880" w:hanging="360"/>
      </w:pPr>
    </w:lvl>
    <w:lvl w:ilvl="4" w:tplc="8366791C" w:tentative="1">
      <w:start w:val="1"/>
      <w:numFmt w:val="lowerLetter"/>
      <w:lvlText w:val="%5."/>
      <w:lvlJc w:val="left"/>
      <w:pPr>
        <w:ind w:left="3600" w:hanging="360"/>
      </w:pPr>
    </w:lvl>
    <w:lvl w:ilvl="5" w:tplc="A142E3EC" w:tentative="1">
      <w:start w:val="1"/>
      <w:numFmt w:val="lowerRoman"/>
      <w:lvlText w:val="%6."/>
      <w:lvlJc w:val="right"/>
      <w:pPr>
        <w:ind w:left="4320" w:hanging="180"/>
      </w:pPr>
    </w:lvl>
    <w:lvl w:ilvl="6" w:tplc="92D8DB0A" w:tentative="1">
      <w:start w:val="1"/>
      <w:numFmt w:val="decimal"/>
      <w:lvlText w:val="%7."/>
      <w:lvlJc w:val="left"/>
      <w:pPr>
        <w:ind w:left="5040" w:hanging="360"/>
      </w:pPr>
    </w:lvl>
    <w:lvl w:ilvl="7" w:tplc="C35654EC" w:tentative="1">
      <w:start w:val="1"/>
      <w:numFmt w:val="lowerLetter"/>
      <w:lvlText w:val="%8."/>
      <w:lvlJc w:val="left"/>
      <w:pPr>
        <w:ind w:left="5760" w:hanging="360"/>
      </w:pPr>
    </w:lvl>
    <w:lvl w:ilvl="8" w:tplc="6256F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6" w15:restartNumberingAfterBreak="0">
    <w:nsid w:val="385F4D27"/>
    <w:multiLevelType w:val="hybridMultilevel"/>
    <w:tmpl w:val="27B0CDBC"/>
    <w:lvl w:ilvl="0" w:tplc="55180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0F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2D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CC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CC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29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A8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A2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AB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671E4"/>
    <w:multiLevelType w:val="hybridMultilevel"/>
    <w:tmpl w:val="821CF590"/>
    <w:lvl w:ilvl="0" w:tplc="90F0B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41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E3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6C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5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42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C4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4E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A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C10A0"/>
    <w:multiLevelType w:val="hybridMultilevel"/>
    <w:tmpl w:val="0F324E46"/>
    <w:lvl w:ilvl="0" w:tplc="0A3E4C22">
      <w:start w:val="1"/>
      <w:numFmt w:val="decimal"/>
      <w:lvlText w:val="%1."/>
      <w:lvlJc w:val="left"/>
      <w:pPr>
        <w:ind w:left="720" w:hanging="360"/>
      </w:pPr>
    </w:lvl>
    <w:lvl w:ilvl="1" w:tplc="2424DD5C" w:tentative="1">
      <w:start w:val="1"/>
      <w:numFmt w:val="lowerLetter"/>
      <w:lvlText w:val="%2."/>
      <w:lvlJc w:val="left"/>
      <w:pPr>
        <w:ind w:left="1440" w:hanging="360"/>
      </w:pPr>
    </w:lvl>
    <w:lvl w:ilvl="2" w:tplc="915E3BAC" w:tentative="1">
      <w:start w:val="1"/>
      <w:numFmt w:val="lowerRoman"/>
      <w:lvlText w:val="%3."/>
      <w:lvlJc w:val="right"/>
      <w:pPr>
        <w:ind w:left="2160" w:hanging="180"/>
      </w:pPr>
    </w:lvl>
    <w:lvl w:ilvl="3" w:tplc="A9FA4F12" w:tentative="1">
      <w:start w:val="1"/>
      <w:numFmt w:val="decimal"/>
      <w:lvlText w:val="%4."/>
      <w:lvlJc w:val="left"/>
      <w:pPr>
        <w:ind w:left="2880" w:hanging="360"/>
      </w:pPr>
    </w:lvl>
    <w:lvl w:ilvl="4" w:tplc="ED3CA60A" w:tentative="1">
      <w:start w:val="1"/>
      <w:numFmt w:val="lowerLetter"/>
      <w:lvlText w:val="%5."/>
      <w:lvlJc w:val="left"/>
      <w:pPr>
        <w:ind w:left="3600" w:hanging="360"/>
      </w:pPr>
    </w:lvl>
    <w:lvl w:ilvl="5" w:tplc="387AEEF8" w:tentative="1">
      <w:start w:val="1"/>
      <w:numFmt w:val="lowerRoman"/>
      <w:lvlText w:val="%6."/>
      <w:lvlJc w:val="right"/>
      <w:pPr>
        <w:ind w:left="4320" w:hanging="180"/>
      </w:pPr>
    </w:lvl>
    <w:lvl w:ilvl="6" w:tplc="655CF8A0" w:tentative="1">
      <w:start w:val="1"/>
      <w:numFmt w:val="decimal"/>
      <w:lvlText w:val="%7."/>
      <w:lvlJc w:val="left"/>
      <w:pPr>
        <w:ind w:left="5040" w:hanging="360"/>
      </w:pPr>
    </w:lvl>
    <w:lvl w:ilvl="7" w:tplc="D836321E" w:tentative="1">
      <w:start w:val="1"/>
      <w:numFmt w:val="lowerLetter"/>
      <w:lvlText w:val="%8."/>
      <w:lvlJc w:val="left"/>
      <w:pPr>
        <w:ind w:left="5760" w:hanging="360"/>
      </w:pPr>
    </w:lvl>
    <w:lvl w:ilvl="8" w:tplc="2850F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55956"/>
    <w:multiLevelType w:val="hybridMultilevel"/>
    <w:tmpl w:val="B60C91C8"/>
    <w:lvl w:ilvl="0" w:tplc="E4006B08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69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AAE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6C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44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6A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44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E4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A8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27F69"/>
    <w:multiLevelType w:val="hybridMultilevel"/>
    <w:tmpl w:val="6692652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D50314"/>
    <w:multiLevelType w:val="hybridMultilevel"/>
    <w:tmpl w:val="A2287DD0"/>
    <w:lvl w:ilvl="0" w:tplc="D71E3B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92743"/>
    <w:multiLevelType w:val="hybridMultilevel"/>
    <w:tmpl w:val="BA724A9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16F1A"/>
    <w:multiLevelType w:val="hybridMultilevel"/>
    <w:tmpl w:val="0B840C10"/>
    <w:lvl w:ilvl="0" w:tplc="3BEA0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6220A"/>
    <w:multiLevelType w:val="hybridMultilevel"/>
    <w:tmpl w:val="42C0241C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0E1890"/>
    <w:multiLevelType w:val="hybridMultilevel"/>
    <w:tmpl w:val="B8041278"/>
    <w:lvl w:ilvl="0" w:tplc="61F20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EE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05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CD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E6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CD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CB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C2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CC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5"/>
  </w:num>
  <w:num w:numId="14">
    <w:abstractNumId w:val="11"/>
  </w:num>
  <w:num w:numId="15">
    <w:abstractNumId w:val="13"/>
  </w:num>
  <w:num w:numId="16">
    <w:abstractNumId w:val="10"/>
  </w:num>
  <w:num w:numId="17">
    <w:abstractNumId w:val="17"/>
  </w:num>
  <w:num w:numId="18">
    <w:abstractNumId w:val="25"/>
  </w:num>
  <w:num w:numId="19">
    <w:abstractNumId w:val="14"/>
  </w:num>
  <w:num w:numId="20">
    <w:abstractNumId w:val="18"/>
  </w:num>
  <w:num w:numId="21">
    <w:abstractNumId w:val="16"/>
  </w:num>
  <w:num w:numId="22">
    <w:abstractNumId w:val="12"/>
  </w:num>
  <w:num w:numId="23">
    <w:abstractNumId w:val="19"/>
  </w:num>
  <w:num w:numId="24">
    <w:abstractNumId w:val="12"/>
  </w:num>
  <w:num w:numId="25">
    <w:abstractNumId w:val="19"/>
  </w:num>
  <w:num w:numId="26">
    <w:abstractNumId w:val="20"/>
  </w:num>
  <w:num w:numId="27">
    <w:abstractNumId w:val="23"/>
  </w:num>
  <w:num w:numId="28">
    <w:abstractNumId w:val="21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1304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402444"/>
    <w:rsid w:val="00001FF8"/>
    <w:rsid w:val="0000364A"/>
    <w:rsid w:val="00003BF6"/>
    <w:rsid w:val="00004B84"/>
    <w:rsid w:val="00005F16"/>
    <w:rsid w:val="00007843"/>
    <w:rsid w:val="0001321E"/>
    <w:rsid w:val="00013441"/>
    <w:rsid w:val="0001481C"/>
    <w:rsid w:val="00022000"/>
    <w:rsid w:val="00023CF8"/>
    <w:rsid w:val="00023DE0"/>
    <w:rsid w:val="00025CB8"/>
    <w:rsid w:val="0002750F"/>
    <w:rsid w:val="000308AD"/>
    <w:rsid w:val="000308E1"/>
    <w:rsid w:val="00031C70"/>
    <w:rsid w:val="0003448F"/>
    <w:rsid w:val="00042DC4"/>
    <w:rsid w:val="00043314"/>
    <w:rsid w:val="00043463"/>
    <w:rsid w:val="0004382C"/>
    <w:rsid w:val="00043F8D"/>
    <w:rsid w:val="000464D4"/>
    <w:rsid w:val="00052A18"/>
    <w:rsid w:val="000547D3"/>
    <w:rsid w:val="00055BDF"/>
    <w:rsid w:val="00055D0A"/>
    <w:rsid w:val="00057D0D"/>
    <w:rsid w:val="0006053D"/>
    <w:rsid w:val="00062FA9"/>
    <w:rsid w:val="00063145"/>
    <w:rsid w:val="00064281"/>
    <w:rsid w:val="000660F9"/>
    <w:rsid w:val="000661E4"/>
    <w:rsid w:val="00067BBA"/>
    <w:rsid w:val="000724B6"/>
    <w:rsid w:val="0007350A"/>
    <w:rsid w:val="00073698"/>
    <w:rsid w:val="0007644F"/>
    <w:rsid w:val="00076B49"/>
    <w:rsid w:val="00077DAA"/>
    <w:rsid w:val="00081366"/>
    <w:rsid w:val="00082274"/>
    <w:rsid w:val="00083E49"/>
    <w:rsid w:val="0008437F"/>
    <w:rsid w:val="00085371"/>
    <w:rsid w:val="00085662"/>
    <w:rsid w:val="00086555"/>
    <w:rsid w:val="000900BA"/>
    <w:rsid w:val="000946AA"/>
    <w:rsid w:val="00094D8B"/>
    <w:rsid w:val="000955BF"/>
    <w:rsid w:val="000A0527"/>
    <w:rsid w:val="000A678F"/>
    <w:rsid w:val="000A7B3D"/>
    <w:rsid w:val="000B152D"/>
    <w:rsid w:val="000B2A0F"/>
    <w:rsid w:val="000B2A44"/>
    <w:rsid w:val="000B6F75"/>
    <w:rsid w:val="000C7C98"/>
    <w:rsid w:val="000D2425"/>
    <w:rsid w:val="000D3D5F"/>
    <w:rsid w:val="000E06FC"/>
    <w:rsid w:val="000E147A"/>
    <w:rsid w:val="000E430F"/>
    <w:rsid w:val="000E5899"/>
    <w:rsid w:val="000E5915"/>
    <w:rsid w:val="000E5D26"/>
    <w:rsid w:val="000F3579"/>
    <w:rsid w:val="000F3AEC"/>
    <w:rsid w:val="000F3FC4"/>
    <w:rsid w:val="000F487A"/>
    <w:rsid w:val="00104E4F"/>
    <w:rsid w:val="00107D0D"/>
    <w:rsid w:val="00110328"/>
    <w:rsid w:val="0011094C"/>
    <w:rsid w:val="00112269"/>
    <w:rsid w:val="001125F4"/>
    <w:rsid w:val="00113B4A"/>
    <w:rsid w:val="001145C6"/>
    <w:rsid w:val="00114BFD"/>
    <w:rsid w:val="001153ED"/>
    <w:rsid w:val="00116777"/>
    <w:rsid w:val="00120D82"/>
    <w:rsid w:val="00120DB9"/>
    <w:rsid w:val="00123DE2"/>
    <w:rsid w:val="00125505"/>
    <w:rsid w:val="00125DF1"/>
    <w:rsid w:val="00127B3E"/>
    <w:rsid w:val="001307BD"/>
    <w:rsid w:val="00131043"/>
    <w:rsid w:val="001340F0"/>
    <w:rsid w:val="00135BF1"/>
    <w:rsid w:val="00136D2C"/>
    <w:rsid w:val="00140654"/>
    <w:rsid w:val="00140BC6"/>
    <w:rsid w:val="0014658B"/>
    <w:rsid w:val="0014721B"/>
    <w:rsid w:val="001476C1"/>
    <w:rsid w:val="001478E6"/>
    <w:rsid w:val="00152058"/>
    <w:rsid w:val="001544E1"/>
    <w:rsid w:val="00161319"/>
    <w:rsid w:val="0016672D"/>
    <w:rsid w:val="0017252C"/>
    <w:rsid w:val="00172D84"/>
    <w:rsid w:val="001730E7"/>
    <w:rsid w:val="00177CC2"/>
    <w:rsid w:val="00183356"/>
    <w:rsid w:val="001861A0"/>
    <w:rsid w:val="00186CB4"/>
    <w:rsid w:val="00187A2E"/>
    <w:rsid w:val="0019534C"/>
    <w:rsid w:val="001A41B6"/>
    <w:rsid w:val="001A4AEF"/>
    <w:rsid w:val="001A6A54"/>
    <w:rsid w:val="001A721B"/>
    <w:rsid w:val="001B0308"/>
    <w:rsid w:val="001B0E1E"/>
    <w:rsid w:val="001B216B"/>
    <w:rsid w:val="001B2AB9"/>
    <w:rsid w:val="001B3787"/>
    <w:rsid w:val="001B483E"/>
    <w:rsid w:val="001B65B4"/>
    <w:rsid w:val="001C0A48"/>
    <w:rsid w:val="001C1E8C"/>
    <w:rsid w:val="001C1FF7"/>
    <w:rsid w:val="001C2819"/>
    <w:rsid w:val="001C3516"/>
    <w:rsid w:val="001C3F1C"/>
    <w:rsid w:val="001C54A2"/>
    <w:rsid w:val="001C5F4F"/>
    <w:rsid w:val="001C65BB"/>
    <w:rsid w:val="001C739B"/>
    <w:rsid w:val="001D0B5F"/>
    <w:rsid w:val="001D19A9"/>
    <w:rsid w:val="001D27D6"/>
    <w:rsid w:val="001D4F13"/>
    <w:rsid w:val="001D6369"/>
    <w:rsid w:val="001E009A"/>
    <w:rsid w:val="001E0D71"/>
    <w:rsid w:val="001E22FD"/>
    <w:rsid w:val="001E6FB3"/>
    <w:rsid w:val="001F2672"/>
    <w:rsid w:val="001F3F2F"/>
    <w:rsid w:val="001F4FB1"/>
    <w:rsid w:val="001F59A4"/>
    <w:rsid w:val="001F5A75"/>
    <w:rsid w:val="001F71E8"/>
    <w:rsid w:val="001F76B5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41E"/>
    <w:rsid w:val="002345B0"/>
    <w:rsid w:val="00236ECB"/>
    <w:rsid w:val="00240301"/>
    <w:rsid w:val="00243C41"/>
    <w:rsid w:val="0024708A"/>
    <w:rsid w:val="0024761D"/>
    <w:rsid w:val="002605C4"/>
    <w:rsid w:val="002620DD"/>
    <w:rsid w:val="0026428A"/>
    <w:rsid w:val="00264644"/>
    <w:rsid w:val="0026606A"/>
    <w:rsid w:val="002712CD"/>
    <w:rsid w:val="00271679"/>
    <w:rsid w:val="00274077"/>
    <w:rsid w:val="0027633C"/>
    <w:rsid w:val="00281DC2"/>
    <w:rsid w:val="002827CC"/>
    <w:rsid w:val="00283D09"/>
    <w:rsid w:val="00284995"/>
    <w:rsid w:val="00284B44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A7F0A"/>
    <w:rsid w:val="002B164C"/>
    <w:rsid w:val="002B4CFE"/>
    <w:rsid w:val="002B6B02"/>
    <w:rsid w:val="002B7732"/>
    <w:rsid w:val="002C4FAA"/>
    <w:rsid w:val="002C5B75"/>
    <w:rsid w:val="002C6AA2"/>
    <w:rsid w:val="002D0B36"/>
    <w:rsid w:val="002D2364"/>
    <w:rsid w:val="002D2506"/>
    <w:rsid w:val="002D2A3F"/>
    <w:rsid w:val="002D5A05"/>
    <w:rsid w:val="002E1808"/>
    <w:rsid w:val="002E3E58"/>
    <w:rsid w:val="002E5C80"/>
    <w:rsid w:val="002F00A7"/>
    <w:rsid w:val="002F3A0B"/>
    <w:rsid w:val="00302C6E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2B91"/>
    <w:rsid w:val="003332F4"/>
    <w:rsid w:val="00334016"/>
    <w:rsid w:val="00337B89"/>
    <w:rsid w:val="00340636"/>
    <w:rsid w:val="00347B18"/>
    <w:rsid w:val="00351243"/>
    <w:rsid w:val="00353E31"/>
    <w:rsid w:val="00356F0F"/>
    <w:rsid w:val="00356F42"/>
    <w:rsid w:val="00360F2A"/>
    <w:rsid w:val="0036263A"/>
    <w:rsid w:val="0036321C"/>
    <w:rsid w:val="00364DC2"/>
    <w:rsid w:val="00366069"/>
    <w:rsid w:val="0037272E"/>
    <w:rsid w:val="00380CC6"/>
    <w:rsid w:val="00382A60"/>
    <w:rsid w:val="00382B8F"/>
    <w:rsid w:val="0039072D"/>
    <w:rsid w:val="003968C2"/>
    <w:rsid w:val="00396D9A"/>
    <w:rsid w:val="003974C0"/>
    <w:rsid w:val="003A2624"/>
    <w:rsid w:val="003A32D0"/>
    <w:rsid w:val="003A7024"/>
    <w:rsid w:val="003A74A3"/>
    <w:rsid w:val="003A7DE9"/>
    <w:rsid w:val="003B0AF8"/>
    <w:rsid w:val="003B22B4"/>
    <w:rsid w:val="003B340E"/>
    <w:rsid w:val="003B3650"/>
    <w:rsid w:val="003B4552"/>
    <w:rsid w:val="003B7866"/>
    <w:rsid w:val="003C4507"/>
    <w:rsid w:val="003C490B"/>
    <w:rsid w:val="003C586D"/>
    <w:rsid w:val="003C5FD5"/>
    <w:rsid w:val="003C6D07"/>
    <w:rsid w:val="003C71FA"/>
    <w:rsid w:val="003C75C5"/>
    <w:rsid w:val="003D08EE"/>
    <w:rsid w:val="003D1611"/>
    <w:rsid w:val="003D2193"/>
    <w:rsid w:val="003D33D2"/>
    <w:rsid w:val="003D40FD"/>
    <w:rsid w:val="003D5F29"/>
    <w:rsid w:val="003D6637"/>
    <w:rsid w:val="003E0D9D"/>
    <w:rsid w:val="003E3126"/>
    <w:rsid w:val="003E56A3"/>
    <w:rsid w:val="003E61E1"/>
    <w:rsid w:val="003E6D45"/>
    <w:rsid w:val="003F0DDA"/>
    <w:rsid w:val="003F2935"/>
    <w:rsid w:val="003F4EE6"/>
    <w:rsid w:val="003F601C"/>
    <w:rsid w:val="003F78B5"/>
    <w:rsid w:val="004006D3"/>
    <w:rsid w:val="00402444"/>
    <w:rsid w:val="004029D6"/>
    <w:rsid w:val="004047E2"/>
    <w:rsid w:val="00404A33"/>
    <w:rsid w:val="004109FA"/>
    <w:rsid w:val="0041225F"/>
    <w:rsid w:val="004157E2"/>
    <w:rsid w:val="004163AE"/>
    <w:rsid w:val="004176D1"/>
    <w:rsid w:val="00417BB4"/>
    <w:rsid w:val="00424488"/>
    <w:rsid w:val="004248D1"/>
    <w:rsid w:val="00425278"/>
    <w:rsid w:val="004316D6"/>
    <w:rsid w:val="00435CA1"/>
    <w:rsid w:val="0043672F"/>
    <w:rsid w:val="0044172F"/>
    <w:rsid w:val="00442A02"/>
    <w:rsid w:val="00444045"/>
    <w:rsid w:val="00452FE4"/>
    <w:rsid w:val="00457689"/>
    <w:rsid w:val="00463303"/>
    <w:rsid w:val="004653EE"/>
    <w:rsid w:val="00466340"/>
    <w:rsid w:val="00466AE0"/>
    <w:rsid w:val="00467AE2"/>
    <w:rsid w:val="00467D07"/>
    <w:rsid w:val="004753FB"/>
    <w:rsid w:val="0047625A"/>
    <w:rsid w:val="00480E24"/>
    <w:rsid w:val="0049314D"/>
    <w:rsid w:val="00493734"/>
    <w:rsid w:val="004941DD"/>
    <w:rsid w:val="004946A2"/>
    <w:rsid w:val="00495C3D"/>
    <w:rsid w:val="004A60DC"/>
    <w:rsid w:val="004A6475"/>
    <w:rsid w:val="004A6BC1"/>
    <w:rsid w:val="004B04DA"/>
    <w:rsid w:val="004B4544"/>
    <w:rsid w:val="004B47EA"/>
    <w:rsid w:val="004B75EC"/>
    <w:rsid w:val="004C00D9"/>
    <w:rsid w:val="004C2BAC"/>
    <w:rsid w:val="004C6D24"/>
    <w:rsid w:val="004D07FE"/>
    <w:rsid w:val="004D2443"/>
    <w:rsid w:val="004D5848"/>
    <w:rsid w:val="004D5AE5"/>
    <w:rsid w:val="004D5C00"/>
    <w:rsid w:val="004E183F"/>
    <w:rsid w:val="004E3DF1"/>
    <w:rsid w:val="004E766F"/>
    <w:rsid w:val="004F0225"/>
    <w:rsid w:val="004F1E6A"/>
    <w:rsid w:val="004F345A"/>
    <w:rsid w:val="004F6BB0"/>
    <w:rsid w:val="00502C47"/>
    <w:rsid w:val="00503FC9"/>
    <w:rsid w:val="00504998"/>
    <w:rsid w:val="00506E09"/>
    <w:rsid w:val="00506EE6"/>
    <w:rsid w:val="00506F34"/>
    <w:rsid w:val="00513F55"/>
    <w:rsid w:val="0052052F"/>
    <w:rsid w:val="005254B3"/>
    <w:rsid w:val="00527785"/>
    <w:rsid w:val="00535C9C"/>
    <w:rsid w:val="005362BE"/>
    <w:rsid w:val="00536749"/>
    <w:rsid w:val="005415E1"/>
    <w:rsid w:val="00544338"/>
    <w:rsid w:val="0054526B"/>
    <w:rsid w:val="00546EB9"/>
    <w:rsid w:val="005474C7"/>
    <w:rsid w:val="0055270A"/>
    <w:rsid w:val="005570B5"/>
    <w:rsid w:val="00560688"/>
    <w:rsid w:val="005639E1"/>
    <w:rsid w:val="00570E69"/>
    <w:rsid w:val="00574B24"/>
    <w:rsid w:val="00574E8A"/>
    <w:rsid w:val="00575D32"/>
    <w:rsid w:val="00581809"/>
    <w:rsid w:val="00581AF6"/>
    <w:rsid w:val="00582318"/>
    <w:rsid w:val="0058335F"/>
    <w:rsid w:val="005838FA"/>
    <w:rsid w:val="0058518F"/>
    <w:rsid w:val="0058524F"/>
    <w:rsid w:val="00585F1E"/>
    <w:rsid w:val="00590DA1"/>
    <w:rsid w:val="005932DF"/>
    <w:rsid w:val="00596DFD"/>
    <w:rsid w:val="005A0417"/>
    <w:rsid w:val="005A0999"/>
    <w:rsid w:val="005A0A42"/>
    <w:rsid w:val="005A1CAB"/>
    <w:rsid w:val="005A3E81"/>
    <w:rsid w:val="005B0EB0"/>
    <w:rsid w:val="005B1661"/>
    <w:rsid w:val="005B513E"/>
    <w:rsid w:val="005B7343"/>
    <w:rsid w:val="005C3B67"/>
    <w:rsid w:val="005C40B1"/>
    <w:rsid w:val="005C574C"/>
    <w:rsid w:val="005C6E60"/>
    <w:rsid w:val="005C7854"/>
    <w:rsid w:val="005D05FA"/>
    <w:rsid w:val="005D365A"/>
    <w:rsid w:val="005D642B"/>
    <w:rsid w:val="005E3130"/>
    <w:rsid w:val="005E6D34"/>
    <w:rsid w:val="005E7EB9"/>
    <w:rsid w:val="005F72EA"/>
    <w:rsid w:val="0060173B"/>
    <w:rsid w:val="006035CB"/>
    <w:rsid w:val="00610417"/>
    <w:rsid w:val="006104AC"/>
    <w:rsid w:val="00611B76"/>
    <w:rsid w:val="00614FAA"/>
    <w:rsid w:val="00615900"/>
    <w:rsid w:val="00625CE5"/>
    <w:rsid w:val="00630A38"/>
    <w:rsid w:val="00632C54"/>
    <w:rsid w:val="00633B0B"/>
    <w:rsid w:val="006368D6"/>
    <w:rsid w:val="006372BE"/>
    <w:rsid w:val="00637B13"/>
    <w:rsid w:val="00640CC7"/>
    <w:rsid w:val="006415DE"/>
    <w:rsid w:val="006445CE"/>
    <w:rsid w:val="00653395"/>
    <w:rsid w:val="00655713"/>
    <w:rsid w:val="00655AB1"/>
    <w:rsid w:val="00670720"/>
    <w:rsid w:val="00671BEA"/>
    <w:rsid w:val="00672F7E"/>
    <w:rsid w:val="006743E2"/>
    <w:rsid w:val="0067496F"/>
    <w:rsid w:val="00674F6D"/>
    <w:rsid w:val="00675BCD"/>
    <w:rsid w:val="00677367"/>
    <w:rsid w:val="00681676"/>
    <w:rsid w:val="006816DF"/>
    <w:rsid w:val="00682180"/>
    <w:rsid w:val="00682A9B"/>
    <w:rsid w:val="00687149"/>
    <w:rsid w:val="006909DF"/>
    <w:rsid w:val="0069170B"/>
    <w:rsid w:val="00691874"/>
    <w:rsid w:val="006930B7"/>
    <w:rsid w:val="00693F84"/>
    <w:rsid w:val="006979F1"/>
    <w:rsid w:val="00697AA2"/>
    <w:rsid w:val="006A2EE5"/>
    <w:rsid w:val="006A59E5"/>
    <w:rsid w:val="006A610B"/>
    <w:rsid w:val="006B046D"/>
    <w:rsid w:val="006B1E1C"/>
    <w:rsid w:val="006B2440"/>
    <w:rsid w:val="006B367E"/>
    <w:rsid w:val="006B3F16"/>
    <w:rsid w:val="006B50A5"/>
    <w:rsid w:val="006C0853"/>
    <w:rsid w:val="006C0E4F"/>
    <w:rsid w:val="006C27AC"/>
    <w:rsid w:val="006C2B66"/>
    <w:rsid w:val="006C348E"/>
    <w:rsid w:val="006C42BA"/>
    <w:rsid w:val="006C52B3"/>
    <w:rsid w:val="006C576D"/>
    <w:rsid w:val="006C6A9C"/>
    <w:rsid w:val="006C7A20"/>
    <w:rsid w:val="006D2872"/>
    <w:rsid w:val="006D6428"/>
    <w:rsid w:val="006E2169"/>
    <w:rsid w:val="006E227E"/>
    <w:rsid w:val="006E3240"/>
    <w:rsid w:val="006E38D0"/>
    <w:rsid w:val="006E3ED1"/>
    <w:rsid w:val="006E4ACE"/>
    <w:rsid w:val="006E6F6B"/>
    <w:rsid w:val="006F03C5"/>
    <w:rsid w:val="006F03F3"/>
    <w:rsid w:val="006F2E10"/>
    <w:rsid w:val="006F3C75"/>
    <w:rsid w:val="006F4E84"/>
    <w:rsid w:val="006F6C42"/>
    <w:rsid w:val="006F7C62"/>
    <w:rsid w:val="00707D32"/>
    <w:rsid w:val="00710F03"/>
    <w:rsid w:val="00712D63"/>
    <w:rsid w:val="00713E43"/>
    <w:rsid w:val="00714701"/>
    <w:rsid w:val="00727769"/>
    <w:rsid w:val="00730C5B"/>
    <w:rsid w:val="007314FB"/>
    <w:rsid w:val="00733056"/>
    <w:rsid w:val="007374FB"/>
    <w:rsid w:val="00737B9B"/>
    <w:rsid w:val="007447FE"/>
    <w:rsid w:val="00745457"/>
    <w:rsid w:val="00746F45"/>
    <w:rsid w:val="00750632"/>
    <w:rsid w:val="00750837"/>
    <w:rsid w:val="00753AFC"/>
    <w:rsid w:val="00754931"/>
    <w:rsid w:val="00756962"/>
    <w:rsid w:val="007601D2"/>
    <w:rsid w:val="00760F54"/>
    <w:rsid w:val="00761B7C"/>
    <w:rsid w:val="007660BF"/>
    <w:rsid w:val="007713C7"/>
    <w:rsid w:val="00772DD2"/>
    <w:rsid w:val="00772FB3"/>
    <w:rsid w:val="00775B3C"/>
    <w:rsid w:val="00777791"/>
    <w:rsid w:val="00786E8B"/>
    <w:rsid w:val="00790B4B"/>
    <w:rsid w:val="007960D6"/>
    <w:rsid w:val="007A0421"/>
    <w:rsid w:val="007A2F75"/>
    <w:rsid w:val="007A3C86"/>
    <w:rsid w:val="007A5F8B"/>
    <w:rsid w:val="007A7B85"/>
    <w:rsid w:val="007B3557"/>
    <w:rsid w:val="007B3F78"/>
    <w:rsid w:val="007B5E38"/>
    <w:rsid w:val="007B6629"/>
    <w:rsid w:val="007C043B"/>
    <w:rsid w:val="007C1484"/>
    <w:rsid w:val="007C429D"/>
    <w:rsid w:val="007D1B34"/>
    <w:rsid w:val="007E0798"/>
    <w:rsid w:val="007E38E4"/>
    <w:rsid w:val="007E465E"/>
    <w:rsid w:val="007E4CD1"/>
    <w:rsid w:val="007F16C2"/>
    <w:rsid w:val="007F7A80"/>
    <w:rsid w:val="0080199F"/>
    <w:rsid w:val="00802456"/>
    <w:rsid w:val="00813F1B"/>
    <w:rsid w:val="00814D35"/>
    <w:rsid w:val="008201AD"/>
    <w:rsid w:val="008237A5"/>
    <w:rsid w:val="00825305"/>
    <w:rsid w:val="00827BBB"/>
    <w:rsid w:val="00830122"/>
    <w:rsid w:val="00830ADC"/>
    <w:rsid w:val="00832890"/>
    <w:rsid w:val="00832B3E"/>
    <w:rsid w:val="008427D2"/>
    <w:rsid w:val="008506FF"/>
    <w:rsid w:val="00851E79"/>
    <w:rsid w:val="00852F10"/>
    <w:rsid w:val="008556C8"/>
    <w:rsid w:val="00856E29"/>
    <w:rsid w:val="00857604"/>
    <w:rsid w:val="00860947"/>
    <w:rsid w:val="0086099E"/>
    <w:rsid w:val="00860EFF"/>
    <w:rsid w:val="0086167A"/>
    <w:rsid w:val="00861FC3"/>
    <w:rsid w:val="00863789"/>
    <w:rsid w:val="00863DB1"/>
    <w:rsid w:val="00870649"/>
    <w:rsid w:val="00871A2B"/>
    <w:rsid w:val="0087470B"/>
    <w:rsid w:val="00875210"/>
    <w:rsid w:val="0088244E"/>
    <w:rsid w:val="00883445"/>
    <w:rsid w:val="0088349C"/>
    <w:rsid w:val="008837B7"/>
    <w:rsid w:val="008837EB"/>
    <w:rsid w:val="00883C0C"/>
    <w:rsid w:val="00884730"/>
    <w:rsid w:val="00884737"/>
    <w:rsid w:val="00884E5A"/>
    <w:rsid w:val="00886366"/>
    <w:rsid w:val="008942F0"/>
    <w:rsid w:val="00894854"/>
    <w:rsid w:val="00894C0F"/>
    <w:rsid w:val="00896EAA"/>
    <w:rsid w:val="008A0869"/>
    <w:rsid w:val="008A0A74"/>
    <w:rsid w:val="008A0FC6"/>
    <w:rsid w:val="008A1C6A"/>
    <w:rsid w:val="008A280C"/>
    <w:rsid w:val="008A2DBC"/>
    <w:rsid w:val="008B06B6"/>
    <w:rsid w:val="008B38DC"/>
    <w:rsid w:val="008B7361"/>
    <w:rsid w:val="008C47ED"/>
    <w:rsid w:val="008D03A1"/>
    <w:rsid w:val="008D1DF8"/>
    <w:rsid w:val="008D3125"/>
    <w:rsid w:val="008D3171"/>
    <w:rsid w:val="008D552A"/>
    <w:rsid w:val="008E0EC5"/>
    <w:rsid w:val="008E1470"/>
    <w:rsid w:val="008E250A"/>
    <w:rsid w:val="008E49BB"/>
    <w:rsid w:val="008E5C76"/>
    <w:rsid w:val="008E5F9B"/>
    <w:rsid w:val="008E7BD1"/>
    <w:rsid w:val="008F021C"/>
    <w:rsid w:val="008F1209"/>
    <w:rsid w:val="008F1798"/>
    <w:rsid w:val="008F7DEB"/>
    <w:rsid w:val="00902651"/>
    <w:rsid w:val="00904AE2"/>
    <w:rsid w:val="00906907"/>
    <w:rsid w:val="0090783E"/>
    <w:rsid w:val="00910CF3"/>
    <w:rsid w:val="00911FAC"/>
    <w:rsid w:val="0091656E"/>
    <w:rsid w:val="00916E62"/>
    <w:rsid w:val="00917F52"/>
    <w:rsid w:val="009211F8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42678"/>
    <w:rsid w:val="009440BE"/>
    <w:rsid w:val="00944546"/>
    <w:rsid w:val="00945D1F"/>
    <w:rsid w:val="00953634"/>
    <w:rsid w:val="0095401E"/>
    <w:rsid w:val="00954B7D"/>
    <w:rsid w:val="0095527B"/>
    <w:rsid w:val="00961884"/>
    <w:rsid w:val="009662FA"/>
    <w:rsid w:val="00973D8D"/>
    <w:rsid w:val="00976F12"/>
    <w:rsid w:val="009808D9"/>
    <w:rsid w:val="00983C1D"/>
    <w:rsid w:val="00984495"/>
    <w:rsid w:val="00987993"/>
    <w:rsid w:val="009910B6"/>
    <w:rsid w:val="00991405"/>
    <w:rsid w:val="009950C4"/>
    <w:rsid w:val="009A02A2"/>
    <w:rsid w:val="009A0877"/>
    <w:rsid w:val="009A29E2"/>
    <w:rsid w:val="009A305A"/>
    <w:rsid w:val="009A4412"/>
    <w:rsid w:val="009A4C18"/>
    <w:rsid w:val="009A59CE"/>
    <w:rsid w:val="009A72B3"/>
    <w:rsid w:val="009B029D"/>
    <w:rsid w:val="009B2C41"/>
    <w:rsid w:val="009B3060"/>
    <w:rsid w:val="009B3B5D"/>
    <w:rsid w:val="009B454A"/>
    <w:rsid w:val="009B6DBF"/>
    <w:rsid w:val="009B739A"/>
    <w:rsid w:val="009C045C"/>
    <w:rsid w:val="009C2889"/>
    <w:rsid w:val="009C4633"/>
    <w:rsid w:val="009C535C"/>
    <w:rsid w:val="009C5476"/>
    <w:rsid w:val="009C627D"/>
    <w:rsid w:val="009C715D"/>
    <w:rsid w:val="009D103C"/>
    <w:rsid w:val="009D1B79"/>
    <w:rsid w:val="009E244A"/>
    <w:rsid w:val="009E2958"/>
    <w:rsid w:val="009F4478"/>
    <w:rsid w:val="009F6396"/>
    <w:rsid w:val="00A0065C"/>
    <w:rsid w:val="00A02FCB"/>
    <w:rsid w:val="00A05C32"/>
    <w:rsid w:val="00A10E0A"/>
    <w:rsid w:val="00A123AB"/>
    <w:rsid w:val="00A1647E"/>
    <w:rsid w:val="00A16592"/>
    <w:rsid w:val="00A17496"/>
    <w:rsid w:val="00A212EC"/>
    <w:rsid w:val="00A3038A"/>
    <w:rsid w:val="00A30EC7"/>
    <w:rsid w:val="00A31A0B"/>
    <w:rsid w:val="00A356F4"/>
    <w:rsid w:val="00A36BD0"/>
    <w:rsid w:val="00A40B59"/>
    <w:rsid w:val="00A50691"/>
    <w:rsid w:val="00A5107E"/>
    <w:rsid w:val="00A548FF"/>
    <w:rsid w:val="00A553A8"/>
    <w:rsid w:val="00A558FE"/>
    <w:rsid w:val="00A63345"/>
    <w:rsid w:val="00A65020"/>
    <w:rsid w:val="00A66E23"/>
    <w:rsid w:val="00A710CD"/>
    <w:rsid w:val="00A75756"/>
    <w:rsid w:val="00A75F0B"/>
    <w:rsid w:val="00A763E6"/>
    <w:rsid w:val="00A76BAF"/>
    <w:rsid w:val="00A77B2F"/>
    <w:rsid w:val="00A804D5"/>
    <w:rsid w:val="00A81F39"/>
    <w:rsid w:val="00A82722"/>
    <w:rsid w:val="00A83090"/>
    <w:rsid w:val="00A83C91"/>
    <w:rsid w:val="00A85F3C"/>
    <w:rsid w:val="00A86596"/>
    <w:rsid w:val="00A87529"/>
    <w:rsid w:val="00A912D8"/>
    <w:rsid w:val="00A927C7"/>
    <w:rsid w:val="00A95C05"/>
    <w:rsid w:val="00AA4B5D"/>
    <w:rsid w:val="00AA5EA4"/>
    <w:rsid w:val="00AA6BC1"/>
    <w:rsid w:val="00AB07DE"/>
    <w:rsid w:val="00AB096E"/>
    <w:rsid w:val="00AB38ED"/>
    <w:rsid w:val="00AB78C3"/>
    <w:rsid w:val="00AC13E8"/>
    <w:rsid w:val="00AC6CB6"/>
    <w:rsid w:val="00AD064C"/>
    <w:rsid w:val="00AD1F5C"/>
    <w:rsid w:val="00AD7290"/>
    <w:rsid w:val="00AE17A0"/>
    <w:rsid w:val="00AE2654"/>
    <w:rsid w:val="00AF19DA"/>
    <w:rsid w:val="00AF2399"/>
    <w:rsid w:val="00AF4778"/>
    <w:rsid w:val="00AF6E52"/>
    <w:rsid w:val="00AF6ED0"/>
    <w:rsid w:val="00B0061F"/>
    <w:rsid w:val="00B06EF9"/>
    <w:rsid w:val="00B07056"/>
    <w:rsid w:val="00B11435"/>
    <w:rsid w:val="00B11DE9"/>
    <w:rsid w:val="00B1382A"/>
    <w:rsid w:val="00B1687D"/>
    <w:rsid w:val="00B22825"/>
    <w:rsid w:val="00B31F8E"/>
    <w:rsid w:val="00B32587"/>
    <w:rsid w:val="00B37EDB"/>
    <w:rsid w:val="00B37F26"/>
    <w:rsid w:val="00B636F8"/>
    <w:rsid w:val="00B643BB"/>
    <w:rsid w:val="00B656DB"/>
    <w:rsid w:val="00B70E82"/>
    <w:rsid w:val="00B71AE8"/>
    <w:rsid w:val="00B7307C"/>
    <w:rsid w:val="00B753DA"/>
    <w:rsid w:val="00B76863"/>
    <w:rsid w:val="00B80E18"/>
    <w:rsid w:val="00B837F9"/>
    <w:rsid w:val="00B83EA5"/>
    <w:rsid w:val="00B920D3"/>
    <w:rsid w:val="00B94416"/>
    <w:rsid w:val="00B9475C"/>
    <w:rsid w:val="00BA007D"/>
    <w:rsid w:val="00BA1F2E"/>
    <w:rsid w:val="00BA5788"/>
    <w:rsid w:val="00BA713F"/>
    <w:rsid w:val="00BB10E0"/>
    <w:rsid w:val="00BB24D2"/>
    <w:rsid w:val="00BB2F04"/>
    <w:rsid w:val="00BB35B6"/>
    <w:rsid w:val="00BB42C6"/>
    <w:rsid w:val="00BB4A56"/>
    <w:rsid w:val="00BC1012"/>
    <w:rsid w:val="00BC5268"/>
    <w:rsid w:val="00BC71EF"/>
    <w:rsid w:val="00BD323D"/>
    <w:rsid w:val="00BD3FEF"/>
    <w:rsid w:val="00BD5E90"/>
    <w:rsid w:val="00BD6A3A"/>
    <w:rsid w:val="00BE2CEF"/>
    <w:rsid w:val="00BE411F"/>
    <w:rsid w:val="00BE6C98"/>
    <w:rsid w:val="00BE7DB6"/>
    <w:rsid w:val="00BF4283"/>
    <w:rsid w:val="00C04207"/>
    <w:rsid w:val="00C0651A"/>
    <w:rsid w:val="00C07964"/>
    <w:rsid w:val="00C144AE"/>
    <w:rsid w:val="00C149C9"/>
    <w:rsid w:val="00C17BB7"/>
    <w:rsid w:val="00C234C2"/>
    <w:rsid w:val="00C2372E"/>
    <w:rsid w:val="00C24836"/>
    <w:rsid w:val="00C24B94"/>
    <w:rsid w:val="00C24CC6"/>
    <w:rsid w:val="00C2638A"/>
    <w:rsid w:val="00C32362"/>
    <w:rsid w:val="00C3352C"/>
    <w:rsid w:val="00C34511"/>
    <w:rsid w:val="00C34A41"/>
    <w:rsid w:val="00C34B97"/>
    <w:rsid w:val="00C353F5"/>
    <w:rsid w:val="00C35468"/>
    <w:rsid w:val="00C37700"/>
    <w:rsid w:val="00C400CB"/>
    <w:rsid w:val="00C43207"/>
    <w:rsid w:val="00C467E6"/>
    <w:rsid w:val="00C46886"/>
    <w:rsid w:val="00C46E4D"/>
    <w:rsid w:val="00C475E0"/>
    <w:rsid w:val="00C502CD"/>
    <w:rsid w:val="00C52550"/>
    <w:rsid w:val="00C550D3"/>
    <w:rsid w:val="00C56263"/>
    <w:rsid w:val="00C6083C"/>
    <w:rsid w:val="00C64373"/>
    <w:rsid w:val="00C64FE2"/>
    <w:rsid w:val="00C65D87"/>
    <w:rsid w:val="00C65FEE"/>
    <w:rsid w:val="00C6687B"/>
    <w:rsid w:val="00C67AA0"/>
    <w:rsid w:val="00C70378"/>
    <w:rsid w:val="00C714E4"/>
    <w:rsid w:val="00C72E45"/>
    <w:rsid w:val="00C73441"/>
    <w:rsid w:val="00C7396E"/>
    <w:rsid w:val="00C76368"/>
    <w:rsid w:val="00C8254B"/>
    <w:rsid w:val="00C82F88"/>
    <w:rsid w:val="00C85F35"/>
    <w:rsid w:val="00C86BB7"/>
    <w:rsid w:val="00C91CC1"/>
    <w:rsid w:val="00C92E23"/>
    <w:rsid w:val="00C93337"/>
    <w:rsid w:val="00C9356D"/>
    <w:rsid w:val="00C957E6"/>
    <w:rsid w:val="00CA5607"/>
    <w:rsid w:val="00CB04F7"/>
    <w:rsid w:val="00CB3C0C"/>
    <w:rsid w:val="00CB5208"/>
    <w:rsid w:val="00CB6BC8"/>
    <w:rsid w:val="00CB6CC7"/>
    <w:rsid w:val="00CC09D1"/>
    <w:rsid w:val="00CC0FB7"/>
    <w:rsid w:val="00CC33D0"/>
    <w:rsid w:val="00CC3942"/>
    <w:rsid w:val="00CC4B70"/>
    <w:rsid w:val="00CC4F2D"/>
    <w:rsid w:val="00CC514E"/>
    <w:rsid w:val="00CD0868"/>
    <w:rsid w:val="00CD2254"/>
    <w:rsid w:val="00CD4E39"/>
    <w:rsid w:val="00CD4FBF"/>
    <w:rsid w:val="00CD64EF"/>
    <w:rsid w:val="00CD7E98"/>
    <w:rsid w:val="00CE1A61"/>
    <w:rsid w:val="00CE312F"/>
    <w:rsid w:val="00CE35CA"/>
    <w:rsid w:val="00CE7B25"/>
    <w:rsid w:val="00CF114E"/>
    <w:rsid w:val="00CF641F"/>
    <w:rsid w:val="00D00968"/>
    <w:rsid w:val="00D021C0"/>
    <w:rsid w:val="00D024E0"/>
    <w:rsid w:val="00D03AD2"/>
    <w:rsid w:val="00D04747"/>
    <w:rsid w:val="00D0475E"/>
    <w:rsid w:val="00D06CB2"/>
    <w:rsid w:val="00D11278"/>
    <w:rsid w:val="00D153B5"/>
    <w:rsid w:val="00D20B9D"/>
    <w:rsid w:val="00D24284"/>
    <w:rsid w:val="00D255ED"/>
    <w:rsid w:val="00D32002"/>
    <w:rsid w:val="00D34BE8"/>
    <w:rsid w:val="00D35928"/>
    <w:rsid w:val="00D42EF7"/>
    <w:rsid w:val="00D43C68"/>
    <w:rsid w:val="00D458FC"/>
    <w:rsid w:val="00D45F62"/>
    <w:rsid w:val="00D51981"/>
    <w:rsid w:val="00D64374"/>
    <w:rsid w:val="00D65D55"/>
    <w:rsid w:val="00D7493B"/>
    <w:rsid w:val="00D752D6"/>
    <w:rsid w:val="00D827F4"/>
    <w:rsid w:val="00D82C2F"/>
    <w:rsid w:val="00D85D7F"/>
    <w:rsid w:val="00D87B72"/>
    <w:rsid w:val="00D927C1"/>
    <w:rsid w:val="00D92BE2"/>
    <w:rsid w:val="00D944AF"/>
    <w:rsid w:val="00D94AA8"/>
    <w:rsid w:val="00D95362"/>
    <w:rsid w:val="00D95AEF"/>
    <w:rsid w:val="00DA0232"/>
    <w:rsid w:val="00DA1A0A"/>
    <w:rsid w:val="00DA55ED"/>
    <w:rsid w:val="00DA615F"/>
    <w:rsid w:val="00DB0F6F"/>
    <w:rsid w:val="00DB26C2"/>
    <w:rsid w:val="00DB2908"/>
    <w:rsid w:val="00DC0E9E"/>
    <w:rsid w:val="00DC21BB"/>
    <w:rsid w:val="00DC416C"/>
    <w:rsid w:val="00DC4390"/>
    <w:rsid w:val="00DC6C97"/>
    <w:rsid w:val="00DC7AC4"/>
    <w:rsid w:val="00DD3C71"/>
    <w:rsid w:val="00DD4779"/>
    <w:rsid w:val="00DD65B4"/>
    <w:rsid w:val="00DD728A"/>
    <w:rsid w:val="00DD7E27"/>
    <w:rsid w:val="00DE02A5"/>
    <w:rsid w:val="00DE591D"/>
    <w:rsid w:val="00DE59B4"/>
    <w:rsid w:val="00DE59E9"/>
    <w:rsid w:val="00DE7563"/>
    <w:rsid w:val="00DF12FF"/>
    <w:rsid w:val="00DF1E5B"/>
    <w:rsid w:val="00E0100C"/>
    <w:rsid w:val="00E04958"/>
    <w:rsid w:val="00E05CB2"/>
    <w:rsid w:val="00E07AC7"/>
    <w:rsid w:val="00E10E57"/>
    <w:rsid w:val="00E13FC6"/>
    <w:rsid w:val="00E17476"/>
    <w:rsid w:val="00E23B94"/>
    <w:rsid w:val="00E24B72"/>
    <w:rsid w:val="00E3262D"/>
    <w:rsid w:val="00E33EAE"/>
    <w:rsid w:val="00E34FA0"/>
    <w:rsid w:val="00E36171"/>
    <w:rsid w:val="00E40B19"/>
    <w:rsid w:val="00E428BF"/>
    <w:rsid w:val="00E445CB"/>
    <w:rsid w:val="00E5542B"/>
    <w:rsid w:val="00E5746B"/>
    <w:rsid w:val="00E574D3"/>
    <w:rsid w:val="00E60A85"/>
    <w:rsid w:val="00E66907"/>
    <w:rsid w:val="00E6718F"/>
    <w:rsid w:val="00E67C32"/>
    <w:rsid w:val="00E70064"/>
    <w:rsid w:val="00E70BAE"/>
    <w:rsid w:val="00E714EB"/>
    <w:rsid w:val="00E71AD2"/>
    <w:rsid w:val="00E75ECC"/>
    <w:rsid w:val="00E8069A"/>
    <w:rsid w:val="00E8186B"/>
    <w:rsid w:val="00E820C3"/>
    <w:rsid w:val="00E8233C"/>
    <w:rsid w:val="00E83BCF"/>
    <w:rsid w:val="00E90367"/>
    <w:rsid w:val="00E90F15"/>
    <w:rsid w:val="00E9115E"/>
    <w:rsid w:val="00E92F05"/>
    <w:rsid w:val="00E936FF"/>
    <w:rsid w:val="00EA1A5E"/>
    <w:rsid w:val="00EA244B"/>
    <w:rsid w:val="00EA4840"/>
    <w:rsid w:val="00EA711E"/>
    <w:rsid w:val="00EB1147"/>
    <w:rsid w:val="00EB7985"/>
    <w:rsid w:val="00EB7C76"/>
    <w:rsid w:val="00EC01A0"/>
    <w:rsid w:val="00EC084C"/>
    <w:rsid w:val="00EC2101"/>
    <w:rsid w:val="00EC2292"/>
    <w:rsid w:val="00EC65F4"/>
    <w:rsid w:val="00EC7DB9"/>
    <w:rsid w:val="00ED0C84"/>
    <w:rsid w:val="00ED483C"/>
    <w:rsid w:val="00ED4A40"/>
    <w:rsid w:val="00ED5046"/>
    <w:rsid w:val="00ED7A51"/>
    <w:rsid w:val="00EE13A4"/>
    <w:rsid w:val="00EE48B8"/>
    <w:rsid w:val="00EE508E"/>
    <w:rsid w:val="00EE5B8C"/>
    <w:rsid w:val="00EE67F9"/>
    <w:rsid w:val="00EF2863"/>
    <w:rsid w:val="00EF4165"/>
    <w:rsid w:val="00EF4446"/>
    <w:rsid w:val="00EF632E"/>
    <w:rsid w:val="00EF6D6A"/>
    <w:rsid w:val="00EF76F4"/>
    <w:rsid w:val="00F00AAF"/>
    <w:rsid w:val="00F06C8E"/>
    <w:rsid w:val="00F1012F"/>
    <w:rsid w:val="00F1294C"/>
    <w:rsid w:val="00F1731C"/>
    <w:rsid w:val="00F214E3"/>
    <w:rsid w:val="00F273CC"/>
    <w:rsid w:val="00F27594"/>
    <w:rsid w:val="00F30BF6"/>
    <w:rsid w:val="00F32FBC"/>
    <w:rsid w:val="00F33C22"/>
    <w:rsid w:val="00F405C4"/>
    <w:rsid w:val="00F421FB"/>
    <w:rsid w:val="00F43505"/>
    <w:rsid w:val="00F47555"/>
    <w:rsid w:val="00F50D1B"/>
    <w:rsid w:val="00F53881"/>
    <w:rsid w:val="00F54981"/>
    <w:rsid w:val="00F56FFF"/>
    <w:rsid w:val="00F570AE"/>
    <w:rsid w:val="00F62293"/>
    <w:rsid w:val="00F625CD"/>
    <w:rsid w:val="00F62705"/>
    <w:rsid w:val="00F63AFC"/>
    <w:rsid w:val="00F64075"/>
    <w:rsid w:val="00F74D51"/>
    <w:rsid w:val="00F74ED2"/>
    <w:rsid w:val="00F81209"/>
    <w:rsid w:val="00F814CC"/>
    <w:rsid w:val="00F83D23"/>
    <w:rsid w:val="00F85A00"/>
    <w:rsid w:val="00F9364A"/>
    <w:rsid w:val="00F9390F"/>
    <w:rsid w:val="00F95C02"/>
    <w:rsid w:val="00F97F88"/>
    <w:rsid w:val="00FA0B5D"/>
    <w:rsid w:val="00FA147F"/>
    <w:rsid w:val="00FA1511"/>
    <w:rsid w:val="00FA36D8"/>
    <w:rsid w:val="00FA7B7B"/>
    <w:rsid w:val="00FB1655"/>
    <w:rsid w:val="00FB1A1F"/>
    <w:rsid w:val="00FB430A"/>
    <w:rsid w:val="00FB475E"/>
    <w:rsid w:val="00FB7BC4"/>
    <w:rsid w:val="00FC1412"/>
    <w:rsid w:val="00FC2F22"/>
    <w:rsid w:val="00FC40D7"/>
    <w:rsid w:val="00FC4899"/>
    <w:rsid w:val="00FC4FC6"/>
    <w:rsid w:val="00FD1535"/>
    <w:rsid w:val="00FD2262"/>
    <w:rsid w:val="00FD3E95"/>
    <w:rsid w:val="00FD51DA"/>
    <w:rsid w:val="00FE24E9"/>
    <w:rsid w:val="00FE49E3"/>
    <w:rsid w:val="00FE75C9"/>
    <w:rsid w:val="00FF06BE"/>
    <w:rsid w:val="00FF22F5"/>
    <w:rsid w:val="00FF28BA"/>
    <w:rsid w:val="00FF5B7B"/>
    <w:rsid w:val="00FF756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343F01"/>
  <w15:docId w15:val="{8ED3194E-0556-44F7-B5E4-26E68E34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A36D8"/>
    <w:rPr>
      <w:lang w:val="sv-SE"/>
    </w:rPr>
  </w:style>
  <w:style w:type="paragraph" w:styleId="Rubrik1">
    <w:name w:val="heading 1"/>
    <w:basedOn w:val="Normal"/>
    <w:next w:val="Normal"/>
    <w:link w:val="Rubrik1Char"/>
    <w:semiHidden/>
    <w:qFormat/>
    <w:rsid w:val="009B2C41"/>
    <w:pPr>
      <w:keepNext/>
      <w:keepLines/>
      <w:spacing w:before="240" w:after="6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semiHidden/>
    <w:qFormat/>
    <w:rsid w:val="00D95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qFormat/>
    <w:rsid w:val="00906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semiHidden/>
    <w:qFormat/>
    <w:rsid w:val="00906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uiPriority w:val="59"/>
    <w:rsid w:val="00906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semiHidden/>
    <w:rsid w:val="00906907"/>
    <w:pPr>
      <w:tabs>
        <w:tab w:val="center" w:pos="4680"/>
        <w:tab w:val="right" w:pos="9360"/>
      </w:tabs>
    </w:pPr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unhideWhenUsed/>
    <w:rsid w:val="00906907"/>
    <w:pPr>
      <w:tabs>
        <w:tab w:val="center" w:pos="4536"/>
        <w:tab w:val="right" w:pos="9072"/>
      </w:tabs>
      <w:spacing w:after="0" w:line="240" w:lineRule="auto"/>
    </w:p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BA007D"/>
    <w:rPr>
      <w:sz w:val="24"/>
      <w:szCs w:val="24"/>
    </w:rPr>
  </w:style>
  <w:style w:type="paragraph" w:customStyle="1" w:styleId="NormalLST">
    <w:name w:val="Normal LST"/>
    <w:basedOn w:val="Normal"/>
    <w:link w:val="NormalLSTChar"/>
    <w:qFormat/>
    <w:rsid w:val="00DC0E9E"/>
    <w:pPr>
      <w:spacing w:after="240" w:line="300" w:lineRule="atLeast"/>
    </w:pPr>
    <w:rPr>
      <w:rFonts w:ascii="Times New Roman" w:hAnsi="Times New Roman"/>
      <w:sz w:val="24"/>
    </w:rPr>
  </w:style>
  <w:style w:type="paragraph" w:customStyle="1" w:styleId="BildtextLST">
    <w:name w:val="Bildtext LST"/>
    <w:basedOn w:val="NormalLST"/>
    <w:next w:val="NormalLST"/>
    <w:uiPriority w:val="8"/>
    <w:qFormat/>
    <w:rsid w:val="00D34BE8"/>
    <w:pPr>
      <w:spacing w:line="240" w:lineRule="auto"/>
    </w:pPr>
    <w:rPr>
      <w:sz w:val="18"/>
    </w:rPr>
  </w:style>
  <w:style w:type="paragraph" w:customStyle="1" w:styleId="IngetavstndLST">
    <w:name w:val="Inget avstånd LST"/>
    <w:basedOn w:val="NormalLST"/>
    <w:uiPriority w:val="1"/>
    <w:qFormat/>
    <w:rsid w:val="00AD7290"/>
    <w:pPr>
      <w:spacing w:after="0"/>
    </w:pPr>
  </w:style>
  <w:style w:type="paragraph" w:customStyle="1" w:styleId="NumreradlistaLST">
    <w:name w:val="Numrerad lista LST"/>
    <w:basedOn w:val="NormalLST"/>
    <w:uiPriority w:val="7"/>
    <w:qFormat/>
    <w:rsid w:val="00FD1535"/>
    <w:pPr>
      <w:numPr>
        <w:numId w:val="24"/>
      </w:numPr>
      <w:ind w:left="425" w:hanging="425"/>
      <w:contextualSpacing/>
    </w:pPr>
  </w:style>
  <w:style w:type="paragraph" w:customStyle="1" w:styleId="PunktlistaLST">
    <w:name w:val="Punktlista LST"/>
    <w:basedOn w:val="NormalLST"/>
    <w:uiPriority w:val="6"/>
    <w:qFormat/>
    <w:rsid w:val="00FD1535"/>
    <w:pPr>
      <w:numPr>
        <w:numId w:val="25"/>
      </w:numPr>
      <w:ind w:left="425" w:hanging="425"/>
      <w:contextualSpacing/>
    </w:pPr>
  </w:style>
  <w:style w:type="paragraph" w:customStyle="1" w:styleId="Rubrik1LST">
    <w:name w:val="Rubrik 1 LST"/>
    <w:basedOn w:val="NormalLST"/>
    <w:next w:val="NormalLST"/>
    <w:link w:val="Rubrik1LSTChar"/>
    <w:uiPriority w:val="2"/>
    <w:qFormat/>
    <w:rsid w:val="00CC09D1"/>
    <w:pPr>
      <w:keepNext/>
      <w:spacing w:before="240" w:after="60" w:line="240" w:lineRule="auto"/>
      <w:ind w:right="-1418"/>
      <w:outlineLvl w:val="0"/>
    </w:pPr>
    <w:rPr>
      <w:rFonts w:ascii="Arial" w:hAnsi="Arial"/>
      <w:sz w:val="32"/>
    </w:rPr>
  </w:style>
  <w:style w:type="paragraph" w:customStyle="1" w:styleId="Rubrik2LST">
    <w:name w:val="Rubrik 2 LST"/>
    <w:basedOn w:val="Rubrik1LST"/>
    <w:next w:val="NormalLST"/>
    <w:link w:val="Rubrik2LSTChar"/>
    <w:uiPriority w:val="3"/>
    <w:qFormat/>
    <w:rsid w:val="006104AC"/>
    <w:pPr>
      <w:spacing w:before="360"/>
      <w:ind w:right="0"/>
      <w:outlineLvl w:val="1"/>
    </w:pPr>
    <w:rPr>
      <w:sz w:val="28"/>
    </w:rPr>
  </w:style>
  <w:style w:type="paragraph" w:customStyle="1" w:styleId="Rubrik3LST">
    <w:name w:val="Rubrik 3 LST"/>
    <w:basedOn w:val="Rubrik1LST"/>
    <w:next w:val="NormalLST"/>
    <w:uiPriority w:val="4"/>
    <w:qFormat/>
    <w:rsid w:val="006104AC"/>
    <w:pPr>
      <w:spacing w:before="360"/>
      <w:ind w:right="0"/>
      <w:outlineLvl w:val="2"/>
    </w:pPr>
    <w:rPr>
      <w:sz w:val="24"/>
    </w:rPr>
  </w:style>
  <w:style w:type="paragraph" w:customStyle="1" w:styleId="TabelltextLST">
    <w:name w:val="Tabelltext LST"/>
    <w:basedOn w:val="NormalLST"/>
    <w:uiPriority w:val="9"/>
    <w:qFormat/>
    <w:rsid w:val="00FB1655"/>
    <w:pPr>
      <w:spacing w:before="40" w:after="4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customStyle="1" w:styleId="Rubrik4LST">
    <w:name w:val="Rubrik 4 LST"/>
    <w:basedOn w:val="Rubrik1LST"/>
    <w:next w:val="NormalLST"/>
    <w:uiPriority w:val="5"/>
    <w:qFormat/>
    <w:rsid w:val="006104AC"/>
    <w:pPr>
      <w:spacing w:before="360"/>
      <w:ind w:right="0"/>
      <w:outlineLvl w:val="3"/>
    </w:pPr>
    <w:rPr>
      <w:sz w:val="20"/>
    </w:rPr>
  </w:style>
  <w:style w:type="character" w:styleId="Kommentarsreferens">
    <w:name w:val="annotation reference"/>
    <w:basedOn w:val="Standardstycketeckensnitt"/>
    <w:semiHidden/>
    <w:rsid w:val="00C8254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8254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007D"/>
  </w:style>
  <w:style w:type="paragraph" w:styleId="Kommentarsmne">
    <w:name w:val="annotation subject"/>
    <w:basedOn w:val="Kommentarer"/>
    <w:next w:val="Kommentarer"/>
    <w:link w:val="KommentarsmneChar"/>
    <w:semiHidden/>
    <w:rsid w:val="00C8254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007D"/>
    <w:rPr>
      <w:b/>
      <w:bCs/>
    </w:rPr>
  </w:style>
  <w:style w:type="paragraph" w:customStyle="1" w:styleId="TabellrubrikLST">
    <w:name w:val="Tabellrubrik LST"/>
    <w:basedOn w:val="NormalLST"/>
    <w:uiPriority w:val="10"/>
    <w:qFormat/>
    <w:rsid w:val="00FB1655"/>
    <w:pPr>
      <w:keepNext/>
      <w:spacing w:before="40" w:after="40"/>
    </w:pPr>
    <w:rPr>
      <w:b/>
    </w:rPr>
  </w:style>
  <w:style w:type="paragraph" w:customStyle="1" w:styleId="SidfottextLST">
    <w:name w:val="Sidfot text LST"/>
    <w:basedOn w:val="Rubrik1LST"/>
    <w:uiPriority w:val="11"/>
    <w:qFormat/>
    <w:rsid w:val="000E06FC"/>
    <w:pPr>
      <w:spacing w:before="0" w:after="0"/>
      <w:ind w:right="0"/>
      <w:jc w:val="both"/>
      <w:outlineLvl w:val="9"/>
    </w:pPr>
    <w:rPr>
      <w:sz w:val="16"/>
    </w:rPr>
  </w:style>
  <w:style w:type="paragraph" w:customStyle="1" w:styleId="SidfotrubrikLST">
    <w:name w:val="Sidfot rubrik LST"/>
    <w:semiHidden/>
    <w:rsid w:val="000B2A0F"/>
    <w:rPr>
      <w:rFonts w:ascii="Arial" w:hAnsi="Arial" w:cs="Arial"/>
      <w:b/>
      <w:sz w:val="14"/>
      <w:szCs w:val="24"/>
    </w:rPr>
  </w:style>
  <w:style w:type="character" w:styleId="Hyperlnk">
    <w:name w:val="Hyperlink"/>
    <w:basedOn w:val="Standardstycketeckensnitt"/>
    <w:semiHidden/>
    <w:unhideWhenUsed/>
    <w:rsid w:val="00535C9C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rsid w:val="00535C9C"/>
    <w:rPr>
      <w:color w:val="2B579A"/>
      <w:shd w:val="clear" w:color="auto" w:fill="E6E6E6"/>
    </w:rPr>
  </w:style>
  <w:style w:type="paragraph" w:customStyle="1" w:styleId="DokumenttypLST">
    <w:name w:val="Dokumenttyp LST"/>
    <w:semiHidden/>
    <w:rsid w:val="00F53881"/>
    <w:rPr>
      <w:rFonts w:ascii="Arial" w:hAnsi="Arial" w:cs="Arial"/>
      <w:caps/>
    </w:rPr>
  </w:style>
  <w:style w:type="paragraph" w:customStyle="1" w:styleId="SidnummerLST">
    <w:name w:val="Sidnummer LST"/>
    <w:basedOn w:val="NormalLST"/>
    <w:uiPriority w:val="11"/>
    <w:unhideWhenUsed/>
    <w:rsid w:val="0024708A"/>
    <w:pPr>
      <w:spacing w:after="0"/>
    </w:pPr>
    <w:rPr>
      <w:sz w:val="20"/>
    </w:rPr>
  </w:style>
  <w:style w:type="paragraph" w:customStyle="1" w:styleId="SidhuvudtextLST">
    <w:name w:val="Sidhuvud text LST"/>
    <w:basedOn w:val="Rubrik1LST"/>
    <w:qFormat/>
    <w:rsid w:val="000E06FC"/>
    <w:pPr>
      <w:spacing w:before="0"/>
      <w:ind w:right="0"/>
    </w:pPr>
    <w:rPr>
      <w:sz w:val="20"/>
    </w:rPr>
  </w:style>
  <w:style w:type="paragraph" w:customStyle="1" w:styleId="AdressatLST">
    <w:name w:val="Adressat LST"/>
    <w:basedOn w:val="NormalLST"/>
    <w:semiHidden/>
    <w:rsid w:val="0039072D"/>
    <w:pPr>
      <w:spacing w:after="0"/>
    </w:pPr>
  </w:style>
  <w:style w:type="paragraph" w:customStyle="1" w:styleId="EnPunktLST">
    <w:name w:val="EnPunkt LST"/>
    <w:basedOn w:val="NormalLST"/>
    <w:next w:val="NormalLST"/>
    <w:uiPriority w:val="11"/>
    <w:qFormat/>
    <w:rsid w:val="00F54981"/>
    <w:pPr>
      <w:spacing w:after="0" w:line="20" w:lineRule="exact"/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C37700"/>
  </w:style>
  <w:style w:type="character" w:customStyle="1" w:styleId="SidfotChar">
    <w:name w:val="Sidfot Char"/>
    <w:basedOn w:val="Standardstycketeckensnitt"/>
    <w:link w:val="Sidfot"/>
    <w:rsid w:val="00C37700"/>
    <w:rPr>
      <w:lang w:val="sv-SE"/>
    </w:rPr>
  </w:style>
  <w:style w:type="paragraph" w:styleId="Liststycke">
    <w:name w:val="List Paragraph"/>
    <w:basedOn w:val="Normal"/>
    <w:uiPriority w:val="34"/>
    <w:semiHidden/>
    <w:qFormat/>
    <w:rsid w:val="00CD7E98"/>
    <w:pPr>
      <w:ind w:left="720"/>
      <w:contextualSpacing/>
    </w:pPr>
  </w:style>
  <w:style w:type="paragraph" w:customStyle="1" w:styleId="Adressflt">
    <w:name w:val="Adressfält"/>
    <w:basedOn w:val="IngetavstndLST"/>
    <w:uiPriority w:val="11"/>
    <w:qFormat/>
    <w:rsid w:val="00C35468"/>
    <w:pPr>
      <w:ind w:left="3799" w:right="-1418"/>
    </w:pPr>
  </w:style>
  <w:style w:type="character" w:customStyle="1" w:styleId="NormalLSTChar">
    <w:name w:val="Normal LST Char"/>
    <w:basedOn w:val="Standardstycketeckensnitt"/>
    <w:link w:val="NormalLST"/>
    <w:rsid w:val="00790122"/>
    <w:rPr>
      <w:rFonts w:ascii="Times New Roman" w:hAnsi="Times New Roman"/>
      <w:sz w:val="24"/>
    </w:rPr>
  </w:style>
  <w:style w:type="character" w:styleId="Betoning">
    <w:name w:val="Emphasis"/>
    <w:basedOn w:val="Standardstycketeckensnitt"/>
    <w:uiPriority w:val="20"/>
    <w:semiHidden/>
    <w:qFormat/>
    <w:rsid w:val="00D1197D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A303D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303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03D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303D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character" w:customStyle="1" w:styleId="Rubrik1LSTChar">
    <w:name w:val="Rubrik 1 LST Char"/>
    <w:basedOn w:val="Standardstycketeckensnitt"/>
    <w:link w:val="Rubrik1LST"/>
    <w:uiPriority w:val="2"/>
    <w:rsid w:val="00CD3D0D"/>
    <w:rPr>
      <w:rFonts w:ascii="Arial" w:hAnsi="Arial"/>
      <w:sz w:val="32"/>
      <w:lang w:val="sv-SE"/>
    </w:rPr>
  </w:style>
  <w:style w:type="character" w:customStyle="1" w:styleId="Rubrik2LSTChar">
    <w:name w:val="Rubrik 2 LST Char"/>
    <w:basedOn w:val="Rubrik1LSTChar"/>
    <w:link w:val="Rubrik2LST"/>
    <w:uiPriority w:val="3"/>
    <w:rsid w:val="00CD3D0D"/>
    <w:rPr>
      <w:rFonts w:ascii="Arial" w:hAnsi="Arial"/>
      <w:sz w:val="28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303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303D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Heading10">
    <w:name w:val="Heading 1_0"/>
    <w:next w:val="Normal"/>
    <w:uiPriority w:val="9"/>
    <w:semiHidden/>
    <w:qFormat/>
    <w:rsid w:val="00790122"/>
    <w:pPr>
      <w:keepNext/>
      <w:keepLines/>
      <w:spacing w:before="240" w:after="6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Heading20">
    <w:name w:val="Heading 2_0"/>
    <w:basedOn w:val="Normal"/>
    <w:next w:val="Normal"/>
    <w:uiPriority w:val="9"/>
    <w:semiHidden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0">
    <w:name w:val="Heading 3_0"/>
    <w:basedOn w:val="Normal"/>
    <w:next w:val="Normal"/>
    <w:uiPriority w:val="9"/>
    <w:semiHidden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0">
    <w:name w:val="Heading 4_0"/>
    <w:basedOn w:val="Normal"/>
    <w:next w:val="Normal"/>
    <w:uiPriority w:val="9"/>
    <w:semiHidden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"/>
    <w:uiPriority w:val="99"/>
    <w:semiHidden/>
    <w:rsid w:val="00841CD9"/>
    <w:pPr>
      <w:tabs>
        <w:tab w:val="center" w:pos="4680"/>
        <w:tab w:val="right" w:pos="9360"/>
      </w:tabs>
    </w:pPr>
  </w:style>
  <w:style w:type="paragraph" w:customStyle="1" w:styleId="NormalIndent0">
    <w:name w:val="Normal Indent_0"/>
    <w:basedOn w:val="Normal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"/>
    <w:next w:val="Normal"/>
    <w:uiPriority w:val="11"/>
    <w:semiHidden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Title0">
    <w:name w:val="Title_0"/>
    <w:basedOn w:val="Normal"/>
    <w:next w:val="Normal"/>
    <w:uiPriority w:val="10"/>
    <w:semiHidden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semiHidden/>
    <w:qFormat/>
    <w:rsid w:val="00D1197D"/>
    <w:rPr>
      <w:i/>
      <w:iCs/>
    </w:rPr>
  </w:style>
  <w:style w:type="character" w:customStyle="1" w:styleId="Hyperlink0">
    <w:name w:val="Hyperlink_0"/>
    <w:basedOn w:val="DefaultParagraphFont0"/>
    <w:uiPriority w:val="99"/>
    <w:unhideWhenUsed/>
    <w:rPr>
      <w:color w:val="0563C1" w:themeColor="hyperlink"/>
      <w:u w:val="single"/>
    </w:rPr>
  </w:style>
  <w:style w:type="table" w:customStyle="1" w:styleId="TableGrid0">
    <w:name w:val="Table Grid_0"/>
    <w:basedOn w:val="TableNormal0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0">
    <w:name w:val="Body Text_0"/>
    <w:basedOn w:val="Normal"/>
    <w:uiPriority w:val="99"/>
    <w:semiHidden/>
    <w:rsid w:val="009D3DC9"/>
  </w:style>
  <w:style w:type="paragraph" w:styleId="Ingetavstnd">
    <w:name w:val="No Spacing"/>
    <w:basedOn w:val="Normal"/>
    <w:uiPriority w:val="1"/>
    <w:semiHidden/>
    <w:qFormat/>
    <w:rsid w:val="009D3DC9"/>
  </w:style>
  <w:style w:type="paragraph" w:styleId="Numreradlista">
    <w:name w:val="List Number"/>
    <w:basedOn w:val="Normal"/>
    <w:uiPriority w:val="99"/>
    <w:semiHidden/>
    <w:qFormat/>
    <w:rsid w:val="009D3DC9"/>
    <w:pPr>
      <w:numPr>
        <w:numId w:val="1"/>
      </w:numPr>
      <w:tabs>
        <w:tab w:val="clear" w:pos="360"/>
        <w:tab w:val="num" w:pos="717"/>
      </w:tabs>
      <w:contextualSpacing/>
    </w:pPr>
  </w:style>
  <w:style w:type="paragraph" w:customStyle="1" w:styleId="ListBullet0">
    <w:name w:val="List Bullet_0"/>
    <w:basedOn w:val="Normal"/>
    <w:uiPriority w:val="99"/>
    <w:semiHidden/>
    <w:qFormat/>
    <w:rsid w:val="009D3DC9"/>
    <w:pPr>
      <w:numPr>
        <w:numId w:val="6"/>
      </w:numPr>
      <w:tabs>
        <w:tab w:val="clear" w:pos="360"/>
        <w:tab w:val="num" w:pos="717"/>
      </w:tabs>
      <w:contextualSpacing/>
    </w:pPr>
  </w:style>
  <w:style w:type="paragraph" w:customStyle="1" w:styleId="Sidhuvudtext">
    <w:name w:val="Sidhuvud text"/>
    <w:basedOn w:val="Rubrik1LST"/>
    <w:uiPriority w:val="99"/>
    <w:semiHidden/>
    <w:qFormat/>
    <w:rsid w:val="009D3DC9"/>
    <w:pPr>
      <w:spacing w:before="0" w:after="0"/>
    </w:pPr>
    <w:rPr>
      <w:sz w:val="24"/>
    </w:rPr>
  </w:style>
  <w:style w:type="paragraph" w:customStyle="1" w:styleId="SidnummertextLST">
    <w:name w:val="Sidnummer text LST"/>
    <w:basedOn w:val="NormalLST"/>
    <w:qFormat/>
    <w:rsid w:val="009D3DC9"/>
    <w:pPr>
      <w:spacing w:after="0"/>
    </w:pPr>
  </w:style>
  <w:style w:type="paragraph" w:customStyle="1" w:styleId="NoSpacing0">
    <w:name w:val="No Spacing_0"/>
    <w:basedOn w:val="Normal"/>
    <w:uiPriority w:val="1"/>
    <w:semiHidden/>
    <w:qFormat/>
    <w:rsid w:val="005C5265"/>
  </w:style>
  <w:style w:type="paragraph" w:customStyle="1" w:styleId="ListNumber0">
    <w:name w:val="List Number_0"/>
    <w:basedOn w:val="Normal"/>
    <w:uiPriority w:val="99"/>
    <w:semiHidden/>
    <w:qFormat/>
    <w:rsid w:val="005C5265"/>
    <w:pPr>
      <w:tabs>
        <w:tab w:val="num" w:pos="717"/>
      </w:tabs>
      <w:ind w:left="714" w:hanging="357"/>
      <w:contextualSpacing/>
    </w:pPr>
  </w:style>
  <w:style w:type="paragraph" w:customStyle="1" w:styleId="EnPunktLST0">
    <w:name w:val="EnPunkt LST_0"/>
    <w:basedOn w:val="NormalLST"/>
    <w:next w:val="NormalLST"/>
    <w:uiPriority w:val="11"/>
    <w:qFormat/>
    <w:rsid w:val="001B0769"/>
    <w:pPr>
      <w:spacing w:after="0" w:line="20" w:lineRule="exact"/>
    </w:pPr>
    <w:rPr>
      <w:sz w:val="2"/>
    </w:rPr>
  </w:style>
  <w:style w:type="character" w:customStyle="1" w:styleId="Kop1Char">
    <w:name w:val="Kop 1 Char"/>
    <w:basedOn w:val="DefaultParagraphFont0"/>
    <w:uiPriority w:val="9"/>
    <w:semiHidden/>
    <w:rsid w:val="00E45E1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2Char">
    <w:name w:val="Kop 2 Char"/>
    <w:basedOn w:val="DefaultParagraphFont0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DefaultParagraphFont0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Kop4Char">
    <w:name w:val="Kop 4 Char"/>
    <w:basedOn w:val="DefaultParagraphFont0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D46FB53-AADB-4218-B307-65EDD747043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1129</Words>
  <Characters>10914</Characters>
  <Application>Microsoft Office Word</Application>
  <DocSecurity>0</DocSecurity>
  <Lines>90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Gentsch</dc:creator>
  <cp:lastModifiedBy>Dittmer Marcus</cp:lastModifiedBy>
  <cp:revision>11</cp:revision>
  <cp:lastPrinted>1900-12-31T23:00:00Z</cp:lastPrinted>
  <dcterms:created xsi:type="dcterms:W3CDTF">2022-12-16T12:22:00Z</dcterms:created>
  <dcterms:modified xsi:type="dcterms:W3CDTF">2023-03-08T14:49:00Z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911009-003</vt:lpwstr>
  </property>
  <property fmtid="{D5CDD505-2E9C-101B-9397-08002B2CF9AE}" pid="3" name="Header">
    <vt:lpwstr>Platina</vt:lpwstr>
  </property>
  <property fmtid="{D5CDD505-2E9C-101B-9397-08002B2CF9AE}" pid="4" name="HeaderId">
    <vt:lpwstr>A6DEAC21F1CE4EB09B4BB6E7950B040D</vt:lpwstr>
  </property>
  <property fmtid="{D5CDD505-2E9C-101B-9397-08002B2CF9AE}" pid="5" name="Template">
    <vt:lpwstr>Brevmall</vt:lpwstr>
  </property>
  <property fmtid="{D5CDD505-2E9C-101B-9397-08002B2CF9AE}" pid="6" name="TemplateId">
    <vt:lpwstr>6BEB8DA6E57A478282DD5CCDE8B6E308</vt:lpwstr>
  </property>
  <property fmtid="{D5CDD505-2E9C-101B-9397-08002B2CF9AE}" pid="7" name="Typist">
    <vt:lpwstr>911009-003</vt:lpwstr>
  </property>
</Properties>
</file>